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017BF"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381BD786" w14:textId="5CFA5FDE" w:rsidR="009B6F95" w:rsidRPr="00C803F3" w:rsidRDefault="009857D1" w:rsidP="009B6F95">
          <w:pPr>
            <w:pStyle w:val="Title1"/>
          </w:pPr>
          <w:r>
            <w:t xml:space="preserve">HMICFRS: </w:t>
          </w:r>
          <w:r w:rsidR="006A37DF">
            <w:t>Tranche Two Inspection Reports</w:t>
          </w:r>
        </w:p>
      </w:sdtContent>
    </w:sdt>
    <w:bookmarkEnd w:id="0" w:displacedByCustomXml="prev"/>
    <w:p w14:paraId="1F28010E"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CBD339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17179A7" w14:textId="77777777" w:rsidR="00795C95" w:rsidRDefault="007F7A2E" w:rsidP="00B84F31">
          <w:pPr>
            <w:ind w:left="0" w:firstLine="0"/>
            <w:rPr>
              <w:rStyle w:val="Title3Char"/>
            </w:rPr>
          </w:pPr>
          <w:r>
            <w:rPr>
              <w:rStyle w:val="Title3Char"/>
            </w:rPr>
            <w:t>For discussion.</w:t>
          </w:r>
        </w:p>
      </w:sdtContent>
    </w:sdt>
    <w:p w14:paraId="5954EC49"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9F98696" w14:textId="77777777" w:rsidR="009B6F95" w:rsidRPr="00A627DD" w:rsidRDefault="009B6F95" w:rsidP="00B84F31">
          <w:pPr>
            <w:ind w:left="0" w:firstLine="0"/>
          </w:pPr>
          <w:r w:rsidRPr="00C803F3">
            <w:rPr>
              <w:rStyle w:val="Style6"/>
            </w:rPr>
            <w:t>Summary</w:t>
          </w:r>
        </w:p>
      </w:sdtContent>
    </w:sdt>
    <w:p w14:paraId="64ACE8B4" w14:textId="5D5ADC59" w:rsidR="008A7F55" w:rsidRDefault="008A7F55" w:rsidP="008A7F55">
      <w:pPr>
        <w:pStyle w:val="Title3"/>
        <w:ind w:left="0" w:firstLine="0"/>
      </w:pPr>
      <w:r>
        <w:t xml:space="preserve">The report </w:t>
      </w:r>
      <w:r w:rsidR="00D472C5">
        <w:t xml:space="preserve">summarises </w:t>
      </w:r>
      <w:r w:rsidR="006A37DF">
        <w:t>H</w:t>
      </w:r>
      <w:r w:rsidR="00D472C5">
        <w:t xml:space="preserve">er </w:t>
      </w:r>
      <w:r w:rsidR="006A37DF">
        <w:t>M</w:t>
      </w:r>
      <w:r w:rsidR="00D472C5">
        <w:t xml:space="preserve">ajesty’s Inspectorate of </w:t>
      </w:r>
      <w:r w:rsidR="006A37DF">
        <w:t>C</w:t>
      </w:r>
      <w:r w:rsidR="00D472C5">
        <w:t xml:space="preserve">onstabulary and </w:t>
      </w:r>
      <w:r w:rsidR="006A37DF">
        <w:t>F</w:t>
      </w:r>
      <w:r w:rsidR="00D472C5">
        <w:t xml:space="preserve">ire and </w:t>
      </w:r>
      <w:r w:rsidR="006A37DF">
        <w:t>R</w:t>
      </w:r>
      <w:r w:rsidR="00D472C5">
        <w:t xml:space="preserve">escue </w:t>
      </w:r>
      <w:r w:rsidR="006A37DF">
        <w:t>S</w:t>
      </w:r>
      <w:r w:rsidR="00D472C5">
        <w:t>ervices’ (HMICFRS)</w:t>
      </w:r>
      <w:r w:rsidR="006A37DF">
        <w:t xml:space="preserve"> report on the</w:t>
      </w:r>
      <w:r w:rsidR="0095249C">
        <w:t xml:space="preserve"> second tranche of inspections and provides a brief analysis of the results. </w:t>
      </w:r>
    </w:p>
    <w:p w14:paraId="586834C7" w14:textId="77777777" w:rsidR="009B6F95" w:rsidRDefault="009B6F95" w:rsidP="00B84F31">
      <w:pPr>
        <w:pStyle w:val="Title3"/>
      </w:pPr>
    </w:p>
    <w:p w14:paraId="30BDAC0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EEDC47E" wp14:editId="3298120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E7EA9" w14:textId="77777777" w:rsidR="008719EB" w:rsidRDefault="008719EB"/>
                          <w:sdt>
                            <w:sdtPr>
                              <w:rPr>
                                <w:rStyle w:val="Style6"/>
                              </w:rPr>
                              <w:alias w:val="Recommendations"/>
                              <w:tag w:val="Recommendations"/>
                              <w:id w:val="-1634171231"/>
                              <w:placeholder>
                                <w:docPart w:val="6C4CE19EC8B04FB0A465314472D95F66"/>
                              </w:placeholder>
                            </w:sdtPr>
                            <w:sdtEndPr>
                              <w:rPr>
                                <w:rStyle w:val="Style6"/>
                              </w:rPr>
                            </w:sdtEndPr>
                            <w:sdtContent>
                              <w:p w14:paraId="73CDFA80" w14:textId="77777777" w:rsidR="008719EB" w:rsidRPr="00A627DD" w:rsidRDefault="008719EB" w:rsidP="008A7F55">
                                <w:pPr>
                                  <w:ind w:left="0" w:firstLine="0"/>
                                </w:pPr>
                                <w:r>
                                  <w:rPr>
                                    <w:rStyle w:val="Style6"/>
                                  </w:rPr>
                                  <w:t>Recommendation</w:t>
                                </w:r>
                              </w:p>
                            </w:sdtContent>
                          </w:sdt>
                          <w:p w14:paraId="400FE9ED" w14:textId="77777777" w:rsidR="008719EB" w:rsidRDefault="008719EB" w:rsidP="008A7F55">
                            <w:pPr>
                              <w:pStyle w:val="Title3"/>
                              <w:ind w:left="0" w:firstLine="0"/>
                            </w:pPr>
                            <w:r w:rsidRPr="00B84F31">
                              <w:t>That</w:t>
                            </w:r>
                            <w:r>
                              <w:t xml:space="preserve"> members of the Committee note and discuss the report as necessary.</w:t>
                            </w:r>
                          </w:p>
                          <w:p w14:paraId="3D8DF274" w14:textId="77777777" w:rsidR="008719EB" w:rsidRPr="00A627DD" w:rsidRDefault="00ED6797" w:rsidP="008A7F55">
                            <w:pPr>
                              <w:ind w:left="0" w:firstLine="0"/>
                            </w:pPr>
                            <w:sdt>
                              <w:sdtPr>
                                <w:rPr>
                                  <w:rStyle w:val="Style6"/>
                                </w:rPr>
                                <w:alias w:val="Action/s"/>
                                <w:tag w:val="Action/s"/>
                                <w:id w:val="450136090"/>
                                <w:placeholder>
                                  <w:docPart w:val="746FEA0C84F34A5D8C09D778DB0E1CB8"/>
                                </w:placeholder>
                              </w:sdtPr>
                              <w:sdtEndPr>
                                <w:rPr>
                                  <w:rStyle w:val="Style6"/>
                                </w:rPr>
                              </w:sdtEndPr>
                              <w:sdtContent>
                                <w:r w:rsidR="008719EB">
                                  <w:rPr>
                                    <w:rStyle w:val="Style6"/>
                                  </w:rPr>
                                  <w:t>Action</w:t>
                                </w:r>
                              </w:sdtContent>
                            </w:sdt>
                          </w:p>
                          <w:p w14:paraId="099B1F51" w14:textId="77777777" w:rsidR="008719EB" w:rsidRPr="00B84F31" w:rsidRDefault="008719EB" w:rsidP="008A7F55">
                            <w:pPr>
                              <w:pStyle w:val="Title3"/>
                              <w:ind w:left="0" w:firstLine="0"/>
                            </w:pPr>
                            <w:r>
                              <w:t>Officers to take into forward any actions as prescribed by members.</w:t>
                            </w:r>
                          </w:p>
                          <w:p w14:paraId="1F0D0B5E" w14:textId="77777777" w:rsidR="008719EB" w:rsidRDefault="00871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DC47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47E7EA9" w14:textId="77777777" w:rsidR="008719EB" w:rsidRDefault="008719EB"/>
                    <w:sdt>
                      <w:sdtPr>
                        <w:rPr>
                          <w:rStyle w:val="Style6"/>
                        </w:rPr>
                        <w:alias w:val="Recommendations"/>
                        <w:tag w:val="Recommendations"/>
                        <w:id w:val="-1634171231"/>
                        <w:placeholder>
                          <w:docPart w:val="6C4CE19EC8B04FB0A465314472D95F66"/>
                        </w:placeholder>
                      </w:sdtPr>
                      <w:sdtEndPr>
                        <w:rPr>
                          <w:rStyle w:val="Style6"/>
                        </w:rPr>
                      </w:sdtEndPr>
                      <w:sdtContent>
                        <w:p w14:paraId="73CDFA80" w14:textId="77777777" w:rsidR="008719EB" w:rsidRPr="00A627DD" w:rsidRDefault="008719EB" w:rsidP="008A7F55">
                          <w:pPr>
                            <w:ind w:left="0" w:firstLine="0"/>
                          </w:pPr>
                          <w:r>
                            <w:rPr>
                              <w:rStyle w:val="Style6"/>
                            </w:rPr>
                            <w:t>Recommendation</w:t>
                          </w:r>
                        </w:p>
                      </w:sdtContent>
                    </w:sdt>
                    <w:p w14:paraId="400FE9ED" w14:textId="77777777" w:rsidR="008719EB" w:rsidRDefault="008719EB" w:rsidP="008A7F55">
                      <w:pPr>
                        <w:pStyle w:val="Title3"/>
                        <w:ind w:left="0" w:firstLine="0"/>
                      </w:pPr>
                      <w:r w:rsidRPr="00B84F31">
                        <w:t>That</w:t>
                      </w:r>
                      <w:r>
                        <w:t xml:space="preserve"> members of the Committee note and discuss the report as necessary.</w:t>
                      </w:r>
                    </w:p>
                    <w:p w14:paraId="3D8DF274" w14:textId="77777777" w:rsidR="008719EB" w:rsidRPr="00A627DD" w:rsidRDefault="00DB5074" w:rsidP="008A7F55">
                      <w:pPr>
                        <w:ind w:left="0" w:firstLine="0"/>
                      </w:pPr>
                      <w:sdt>
                        <w:sdtPr>
                          <w:rPr>
                            <w:rStyle w:val="Style6"/>
                          </w:rPr>
                          <w:alias w:val="Action/s"/>
                          <w:tag w:val="Action/s"/>
                          <w:id w:val="450136090"/>
                          <w:placeholder>
                            <w:docPart w:val="746FEA0C84F34A5D8C09D778DB0E1CB8"/>
                          </w:placeholder>
                        </w:sdtPr>
                        <w:sdtEndPr>
                          <w:rPr>
                            <w:rStyle w:val="Style6"/>
                          </w:rPr>
                        </w:sdtEndPr>
                        <w:sdtContent>
                          <w:r w:rsidR="008719EB">
                            <w:rPr>
                              <w:rStyle w:val="Style6"/>
                            </w:rPr>
                            <w:t>Action</w:t>
                          </w:r>
                        </w:sdtContent>
                      </w:sdt>
                    </w:p>
                    <w:p w14:paraId="099B1F51" w14:textId="77777777" w:rsidR="008719EB" w:rsidRPr="00B84F31" w:rsidRDefault="008719EB" w:rsidP="008A7F55">
                      <w:pPr>
                        <w:pStyle w:val="Title3"/>
                        <w:ind w:left="0" w:firstLine="0"/>
                      </w:pPr>
                      <w:r>
                        <w:t>Officers to take into forward any actions as prescribed by members.</w:t>
                      </w:r>
                    </w:p>
                    <w:p w14:paraId="1F0D0B5E" w14:textId="77777777" w:rsidR="008719EB" w:rsidRDefault="008719EB"/>
                  </w:txbxContent>
                </v:textbox>
                <w10:wrap anchorx="margin"/>
              </v:shape>
            </w:pict>
          </mc:Fallback>
        </mc:AlternateContent>
      </w:r>
    </w:p>
    <w:p w14:paraId="777C89E9" w14:textId="77777777" w:rsidR="009B6F95" w:rsidRDefault="009B6F95" w:rsidP="00B84F31">
      <w:pPr>
        <w:pStyle w:val="Title3"/>
      </w:pPr>
    </w:p>
    <w:p w14:paraId="7FC3B0E4" w14:textId="77777777" w:rsidR="009B6F95" w:rsidRDefault="009B6F95" w:rsidP="00B84F31">
      <w:pPr>
        <w:pStyle w:val="Title3"/>
      </w:pPr>
    </w:p>
    <w:p w14:paraId="116627C5" w14:textId="77777777" w:rsidR="009B6F95" w:rsidRDefault="009B6F95" w:rsidP="00B84F31">
      <w:pPr>
        <w:pStyle w:val="Title3"/>
      </w:pPr>
    </w:p>
    <w:p w14:paraId="17107DAC" w14:textId="77777777" w:rsidR="009B6F95" w:rsidRDefault="009B6F95" w:rsidP="00B84F31">
      <w:pPr>
        <w:pStyle w:val="Title3"/>
      </w:pPr>
    </w:p>
    <w:p w14:paraId="6EB1DF70" w14:textId="77777777" w:rsidR="009B6F95" w:rsidRDefault="009B6F95" w:rsidP="00B84F31">
      <w:pPr>
        <w:pStyle w:val="Title3"/>
      </w:pPr>
    </w:p>
    <w:p w14:paraId="38D5AF1E" w14:textId="77777777" w:rsidR="009B6F95" w:rsidRDefault="009B6F95" w:rsidP="00B84F31">
      <w:pPr>
        <w:pStyle w:val="Title3"/>
      </w:pPr>
    </w:p>
    <w:p w14:paraId="78ABED3C" w14:textId="77777777" w:rsidR="009B6F95" w:rsidRDefault="009B6F95" w:rsidP="00B84F31">
      <w:pPr>
        <w:pStyle w:val="Title3"/>
      </w:pPr>
    </w:p>
    <w:p w14:paraId="76B900BE" w14:textId="77777777" w:rsidR="009B6F95" w:rsidRDefault="009B6F95" w:rsidP="00B84F31">
      <w:pPr>
        <w:pStyle w:val="Title3"/>
      </w:pPr>
    </w:p>
    <w:p w14:paraId="325E733C" w14:textId="77777777" w:rsidR="009B6F95" w:rsidRDefault="009B6F95" w:rsidP="00B84F31">
      <w:pPr>
        <w:pStyle w:val="Title3"/>
      </w:pPr>
    </w:p>
    <w:p w14:paraId="6C778229" w14:textId="77777777" w:rsidR="009B6F95" w:rsidRPr="00C803F3" w:rsidRDefault="00ED679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D4767">
            <w:t>Charles Loft</w:t>
          </w:r>
        </w:sdtContent>
      </w:sdt>
    </w:p>
    <w:p w14:paraId="3FC95608" w14:textId="77777777" w:rsidR="009B6F95" w:rsidRDefault="00ED679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D4767">
            <w:t>Senior Adviser</w:t>
          </w:r>
        </w:sdtContent>
      </w:sdt>
    </w:p>
    <w:p w14:paraId="29F6438E" w14:textId="77777777" w:rsidR="009B6F95" w:rsidRDefault="00ED679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8A7F55">
            <w:t>0207 664 3221</w:t>
          </w:r>
        </w:sdtContent>
      </w:sdt>
      <w:r w:rsidR="009B6F95" w:rsidRPr="00B5377C">
        <w:t xml:space="preserve"> </w:t>
      </w:r>
    </w:p>
    <w:p w14:paraId="678A5F79" w14:textId="77777777" w:rsidR="009B6F95" w:rsidRDefault="00ED679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A37DF">
            <w:t>Charles.loft</w:t>
          </w:r>
          <w:r w:rsidR="008A7F55">
            <w:t>@local.gov.uk</w:t>
          </w:r>
        </w:sdtContent>
      </w:sdt>
    </w:p>
    <w:p w14:paraId="427D8A56" w14:textId="77777777" w:rsidR="009B6F95" w:rsidRPr="00E8118A" w:rsidRDefault="009B6F95" w:rsidP="00B84F31">
      <w:pPr>
        <w:pStyle w:val="Title3"/>
      </w:pPr>
    </w:p>
    <w:p w14:paraId="6530D5DD" w14:textId="77777777" w:rsidR="009B6F95" w:rsidRPr="00C803F3" w:rsidRDefault="009B6F95" w:rsidP="00B84F31">
      <w:pPr>
        <w:pStyle w:val="Title3"/>
      </w:pPr>
      <w:r w:rsidRPr="00C803F3">
        <w:t xml:space="preserve"> </w:t>
      </w:r>
    </w:p>
    <w:p w14:paraId="1D896A36" w14:textId="77777777" w:rsidR="009B6F95" w:rsidRPr="00C803F3" w:rsidRDefault="009B6F95"/>
    <w:p w14:paraId="3BBC54D0" w14:textId="77777777" w:rsidR="009B6F95" w:rsidRPr="00C803F3" w:rsidRDefault="009B6F95"/>
    <w:p w14:paraId="1B91C1F5" w14:textId="78F7C844"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709366356"/>
          <w:placeholder>
            <w:docPart w:val="A2976743058F4EA184DF313571D75CB0"/>
          </w:placeholder>
          <w:text w:multiLine="1"/>
        </w:sdtPr>
        <w:sdtEndPr/>
        <w:sdtContent>
          <w:r w:rsidR="009857D1" w:rsidRPr="009857D1">
            <w:rPr>
              <w:rFonts w:eastAsiaTheme="minorEastAsia" w:cs="Arial"/>
              <w:bCs/>
              <w:lang w:eastAsia="ja-JP"/>
            </w:rPr>
            <w:t>HMICFRS: Tranche Two Inspection Reports</w:t>
          </w:r>
        </w:sdtContent>
      </w:sdt>
      <w:r>
        <w:fldChar w:fldCharType="end"/>
      </w:r>
    </w:p>
    <w:p w14:paraId="558F7BF9" w14:textId="77777777" w:rsidR="009857D1" w:rsidRDefault="009857D1" w:rsidP="005B3D42">
      <w:pPr>
        <w:rPr>
          <w:rStyle w:val="Style6"/>
        </w:rPr>
      </w:pPr>
    </w:p>
    <w:sdt>
      <w:sdtPr>
        <w:rPr>
          <w:rStyle w:val="Style6"/>
        </w:rPr>
        <w:alias w:val="Background"/>
        <w:tag w:val="Background"/>
        <w:id w:val="2034535341"/>
        <w:placeholder>
          <w:docPart w:val="59C50B0260C444BCA325CB9FF097B93B"/>
        </w:placeholder>
      </w:sdtPr>
      <w:sdtEndPr>
        <w:rPr>
          <w:rStyle w:val="Style6"/>
        </w:rPr>
      </w:sdtEndPr>
      <w:sdtContent>
        <w:p w14:paraId="41CA8E4C" w14:textId="77777777" w:rsidR="005B3D42" w:rsidRPr="00F34556" w:rsidRDefault="009D4767" w:rsidP="005B3D42">
          <w:pPr>
            <w:rPr>
              <w:rStyle w:val="ReportTemplate"/>
              <w:b/>
            </w:rPr>
          </w:pPr>
          <w:r>
            <w:rPr>
              <w:rStyle w:val="Style6"/>
            </w:rPr>
            <w:t>Background</w:t>
          </w:r>
        </w:p>
      </w:sdtContent>
    </w:sdt>
    <w:p w14:paraId="12C1DF97" w14:textId="15F9CAD2" w:rsidR="00F34556" w:rsidRPr="000166B5" w:rsidRDefault="00004727" w:rsidP="000166B5">
      <w:pPr>
        <w:pStyle w:val="ListParagraph"/>
        <w:contextualSpacing w:val="0"/>
        <w:rPr>
          <w:rStyle w:val="ReportTemplate"/>
          <w:rFonts w:cs="Arial"/>
        </w:rPr>
      </w:pPr>
      <w:r>
        <w:rPr>
          <w:rStyle w:val="ReportTemplate"/>
        </w:rPr>
        <w:t xml:space="preserve">At </w:t>
      </w:r>
      <w:r w:rsidRPr="000166B5">
        <w:rPr>
          <w:rStyle w:val="ReportTemplate"/>
          <w:rFonts w:cs="Arial"/>
        </w:rPr>
        <w:t xml:space="preserve">its January meeting the Committee considered the results of the </w:t>
      </w:r>
      <w:hyperlink r:id="rId11" w:history="1">
        <w:r w:rsidRPr="000166B5">
          <w:rPr>
            <w:rStyle w:val="Hyperlink"/>
            <w:rFonts w:cs="Arial"/>
          </w:rPr>
          <w:t>first tranche of inspection results</w:t>
        </w:r>
      </w:hyperlink>
      <w:r w:rsidR="001178C7" w:rsidRPr="000166B5">
        <w:rPr>
          <w:rStyle w:val="ReportTemplate"/>
          <w:rFonts w:cs="Arial"/>
        </w:rPr>
        <w:t>.</w:t>
      </w:r>
      <w:r w:rsidRPr="000166B5">
        <w:rPr>
          <w:rStyle w:val="ReportTemplate"/>
          <w:rFonts w:cs="Arial"/>
        </w:rPr>
        <w:t xml:space="preserve"> The second tranche </w:t>
      </w:r>
      <w:r w:rsidR="00D472C5">
        <w:rPr>
          <w:rStyle w:val="ReportTemplate"/>
          <w:rFonts w:cs="Arial"/>
        </w:rPr>
        <w:t xml:space="preserve">of </w:t>
      </w:r>
      <w:r w:rsidR="00CF31D6" w:rsidRPr="000166B5">
        <w:rPr>
          <w:rStyle w:val="ReportTemplate"/>
          <w:rFonts w:cs="Arial"/>
        </w:rPr>
        <w:t xml:space="preserve">individual and national reports have now been published and can be found on the HMICFRS website </w:t>
      </w:r>
      <w:hyperlink r:id="rId12" w:history="1">
        <w:r w:rsidR="00CF31D6" w:rsidRPr="00225FA3">
          <w:rPr>
            <w:rStyle w:val="Hyperlink"/>
            <w:rFonts w:cs="Arial"/>
          </w:rPr>
          <w:t>here</w:t>
        </w:r>
      </w:hyperlink>
      <w:r w:rsidR="00CF31D6" w:rsidRPr="00225FA3">
        <w:rPr>
          <w:rStyle w:val="ReportTemplate"/>
          <w:rFonts w:cs="Arial"/>
        </w:rPr>
        <w:t>.</w:t>
      </w:r>
      <w:r w:rsidRPr="00225FA3">
        <w:rPr>
          <w:rFonts w:cs="Arial"/>
        </w:rPr>
        <w:t xml:space="preserve"> Th</w:t>
      </w:r>
      <w:r w:rsidR="000D2083" w:rsidRPr="00225FA3">
        <w:rPr>
          <w:rFonts w:cs="Arial"/>
        </w:rPr>
        <w:t xml:space="preserve">e </w:t>
      </w:r>
      <w:r w:rsidRPr="00225FA3">
        <w:rPr>
          <w:rFonts w:cs="Arial"/>
        </w:rPr>
        <w:t xml:space="preserve">Inspectorate will publish a final tranche of inspections results in December and </w:t>
      </w:r>
      <w:r w:rsidR="000D2083" w:rsidRPr="00225FA3">
        <w:rPr>
          <w:rFonts w:cs="Arial"/>
        </w:rPr>
        <w:t>make further recommendations in</w:t>
      </w:r>
      <w:r w:rsidRPr="00225FA3">
        <w:rPr>
          <w:rFonts w:cs="Arial"/>
        </w:rPr>
        <w:t xml:space="preserve"> its</w:t>
      </w:r>
      <w:r w:rsidR="000D2083" w:rsidRPr="00225FA3">
        <w:rPr>
          <w:rFonts w:cs="Arial"/>
        </w:rPr>
        <w:t xml:space="preserve"> first State of Fire and Rescue report, which we</w:t>
      </w:r>
      <w:r w:rsidRPr="00225FA3">
        <w:rPr>
          <w:rFonts w:cs="Arial"/>
        </w:rPr>
        <w:t xml:space="preserve"> anticipate will be published at the same time</w:t>
      </w:r>
      <w:r w:rsidR="000D2083" w:rsidRPr="00225FA3">
        <w:rPr>
          <w:rFonts w:cs="Arial"/>
        </w:rPr>
        <w:t>.</w:t>
      </w:r>
    </w:p>
    <w:p w14:paraId="4B13FD7C" w14:textId="77777777" w:rsidR="00225FA3" w:rsidRDefault="00F071E6" w:rsidP="0095249C">
      <w:pPr>
        <w:pStyle w:val="ListParagraph"/>
        <w:contextualSpacing w:val="0"/>
        <w:rPr>
          <w:rStyle w:val="ReportTemplate"/>
          <w:rFonts w:cs="Arial"/>
        </w:rPr>
      </w:pPr>
      <w:r w:rsidRPr="00CF31D6">
        <w:rPr>
          <w:rStyle w:val="ReportTemplate"/>
          <w:rFonts w:cs="Arial"/>
        </w:rPr>
        <w:t>The results of the second tranche are in general more positive than those in Tranche 1</w:t>
      </w:r>
      <w:r w:rsidR="005F258B" w:rsidRPr="00CF31D6">
        <w:rPr>
          <w:rStyle w:val="ReportTemplate"/>
          <w:rFonts w:cs="Arial"/>
        </w:rPr>
        <w:t>.</w:t>
      </w:r>
      <w:r w:rsidR="00004727" w:rsidRPr="00CF31D6">
        <w:rPr>
          <w:rStyle w:val="ReportTemplate"/>
          <w:rFonts w:cs="Arial"/>
        </w:rPr>
        <w:t xml:space="preserve"> </w:t>
      </w:r>
      <w:r w:rsidR="005F258B" w:rsidRPr="00CF31D6">
        <w:rPr>
          <w:rStyle w:val="ReportTemplate"/>
          <w:rFonts w:cs="Arial"/>
        </w:rPr>
        <w:t xml:space="preserve">However there is </w:t>
      </w:r>
      <w:r w:rsidR="0095249C">
        <w:rPr>
          <w:rStyle w:val="ReportTemplate"/>
          <w:rFonts w:cs="Arial"/>
        </w:rPr>
        <w:t>no room for complacency. T</w:t>
      </w:r>
      <w:r w:rsidR="005F258B" w:rsidRPr="00CF31D6">
        <w:rPr>
          <w:rStyle w:val="ReportTemplate"/>
          <w:rFonts w:cs="Arial"/>
        </w:rPr>
        <w:t xml:space="preserve">here is only one finding of inadequate in this tranche, </w:t>
      </w:r>
      <w:r w:rsidR="0095249C">
        <w:rPr>
          <w:rStyle w:val="ReportTemplate"/>
          <w:rFonts w:cs="Arial"/>
        </w:rPr>
        <w:t xml:space="preserve">but </w:t>
      </w:r>
      <w:r w:rsidR="005F258B" w:rsidRPr="00CF31D6">
        <w:rPr>
          <w:rStyle w:val="ReportTemplate"/>
          <w:rFonts w:cs="Arial"/>
        </w:rPr>
        <w:t xml:space="preserve">there are </w:t>
      </w:r>
      <w:r w:rsidR="0095249C">
        <w:rPr>
          <w:rStyle w:val="ReportTemplate"/>
          <w:rFonts w:cs="Arial"/>
        </w:rPr>
        <w:t xml:space="preserve">also </w:t>
      </w:r>
      <w:r w:rsidR="005F258B" w:rsidRPr="00CF31D6">
        <w:rPr>
          <w:rStyle w:val="ReportTemplate"/>
          <w:rFonts w:cs="Arial"/>
        </w:rPr>
        <w:t>none of outstanding</w:t>
      </w:r>
      <w:r w:rsidR="0095249C">
        <w:rPr>
          <w:rStyle w:val="ReportTemplate"/>
          <w:rFonts w:cs="Arial"/>
        </w:rPr>
        <w:t>,</w:t>
      </w:r>
      <w:r w:rsidR="005F258B" w:rsidRPr="00CF31D6">
        <w:rPr>
          <w:rStyle w:val="ReportTemplate"/>
          <w:rFonts w:cs="Arial"/>
        </w:rPr>
        <w:t xml:space="preserve"> and while the majority of findings are Good rather than Requires Improveme</w:t>
      </w:r>
      <w:r w:rsidR="0095249C">
        <w:rPr>
          <w:rStyle w:val="ReportTemplate"/>
          <w:rFonts w:cs="Arial"/>
        </w:rPr>
        <w:t xml:space="preserve">nt, it is a very slim majority. </w:t>
      </w:r>
    </w:p>
    <w:p w14:paraId="6B2FB54C" w14:textId="105077D9" w:rsidR="0095249C" w:rsidRPr="0095249C" w:rsidRDefault="0095249C" w:rsidP="0095249C">
      <w:pPr>
        <w:pStyle w:val="ListParagraph"/>
        <w:contextualSpacing w:val="0"/>
        <w:rPr>
          <w:rStyle w:val="ReportTemplate"/>
          <w:rFonts w:cs="Arial"/>
        </w:rPr>
      </w:pPr>
      <w:r>
        <w:rPr>
          <w:rStyle w:val="ReportTemplate"/>
          <w:rFonts w:cs="Arial"/>
        </w:rPr>
        <w:t>The areas of concern and themes for improvement a</w:t>
      </w:r>
      <w:r w:rsidR="00225FA3">
        <w:rPr>
          <w:rStyle w:val="ReportTemplate"/>
          <w:rFonts w:cs="Arial"/>
        </w:rPr>
        <w:t xml:space="preserve">re similar to those identified </w:t>
      </w:r>
      <w:r>
        <w:rPr>
          <w:rStyle w:val="ReportTemplate"/>
          <w:rFonts w:cs="Arial"/>
        </w:rPr>
        <w:t>in the first tranche of inspection.</w:t>
      </w:r>
    </w:p>
    <w:p w14:paraId="3E209C7D" w14:textId="72A4AFA6" w:rsidR="009857D1" w:rsidRPr="00ED6797" w:rsidRDefault="005F258B" w:rsidP="00ED6797">
      <w:pPr>
        <w:pStyle w:val="ListParagraph"/>
        <w:contextualSpacing w:val="0"/>
        <w:rPr>
          <w:rStyle w:val="ReportTemplate"/>
          <w:rFonts w:cs="Arial"/>
        </w:rPr>
      </w:pPr>
      <w:r w:rsidRPr="00CF31D6">
        <w:rPr>
          <w:rStyle w:val="ReportTemplate"/>
          <w:rFonts w:cs="Arial"/>
        </w:rPr>
        <w:t xml:space="preserve">A summary of scores and a breakdown </w:t>
      </w:r>
      <w:r w:rsidR="0095249C">
        <w:rPr>
          <w:rStyle w:val="ReportTemplate"/>
          <w:rFonts w:cs="Arial"/>
        </w:rPr>
        <w:t xml:space="preserve">by service are provided in </w:t>
      </w:r>
      <w:r w:rsidR="0095249C" w:rsidRPr="0095249C">
        <w:rPr>
          <w:rStyle w:val="ReportTemplate"/>
          <w:rFonts w:cs="Arial"/>
          <w:b/>
          <w:u w:val="single"/>
        </w:rPr>
        <w:t>Appendix</w:t>
      </w:r>
      <w:r w:rsidR="00DB5074">
        <w:rPr>
          <w:rStyle w:val="ReportTemplate"/>
          <w:rFonts w:cs="Arial"/>
          <w:b/>
          <w:u w:val="single"/>
        </w:rPr>
        <w:t xml:space="preserve"> A</w:t>
      </w:r>
      <w:r w:rsidRPr="00CF31D6">
        <w:rPr>
          <w:rStyle w:val="ReportTemplate"/>
          <w:rFonts w:cs="Arial"/>
        </w:rPr>
        <w:t xml:space="preserve"> and the full report is at </w:t>
      </w:r>
      <w:r w:rsidR="00DB5074">
        <w:rPr>
          <w:rStyle w:val="ReportTemplate"/>
          <w:rFonts w:cs="Arial"/>
          <w:b/>
          <w:u w:val="single"/>
        </w:rPr>
        <w:t>Appendix B</w:t>
      </w:r>
      <w:r w:rsidR="0095249C">
        <w:rPr>
          <w:rStyle w:val="ReportTemplate"/>
          <w:rFonts w:cs="Arial"/>
        </w:rPr>
        <w:t>.</w:t>
      </w:r>
    </w:p>
    <w:p w14:paraId="737B7B74" w14:textId="177C3CDF" w:rsidR="00C14427" w:rsidRPr="0095249C" w:rsidRDefault="0095249C" w:rsidP="00601385">
      <w:pPr>
        <w:ind w:left="0" w:firstLine="0"/>
        <w:rPr>
          <w:rStyle w:val="ReportTemplate"/>
          <w:rFonts w:cs="Arial"/>
          <w:b/>
        </w:rPr>
      </w:pPr>
      <w:r w:rsidRPr="0095249C">
        <w:rPr>
          <w:rStyle w:val="ReportTemplate"/>
          <w:rFonts w:cs="Arial"/>
          <w:b/>
        </w:rPr>
        <w:t>M</w:t>
      </w:r>
      <w:r w:rsidR="00C14427" w:rsidRPr="0095249C">
        <w:rPr>
          <w:rStyle w:val="ReportTemplate"/>
          <w:rFonts w:cs="Arial"/>
          <w:b/>
        </w:rPr>
        <w:t>ain f</w:t>
      </w:r>
      <w:r w:rsidRPr="0095249C">
        <w:rPr>
          <w:rStyle w:val="ReportTemplate"/>
          <w:rFonts w:cs="Arial"/>
          <w:b/>
        </w:rPr>
        <w:t>indings</w:t>
      </w:r>
    </w:p>
    <w:p w14:paraId="16B91B1B" w14:textId="23311183" w:rsidR="00601385" w:rsidRDefault="00601385" w:rsidP="00601385">
      <w:pPr>
        <w:pStyle w:val="ListParagraph"/>
      </w:pPr>
      <w:r>
        <w:t xml:space="preserve">The inspectorate highlights ‘considerable variation in definitions and how things are done across services’ and </w:t>
      </w:r>
      <w:r w:rsidR="00225FA3">
        <w:t>c</w:t>
      </w:r>
      <w:r>
        <w:t>it</w:t>
      </w:r>
      <w:r w:rsidR="00225FA3">
        <w:t>e</w:t>
      </w:r>
      <w:r>
        <w:t>s localism as the reason for unhelpful variation.</w:t>
      </w:r>
    </w:p>
    <w:p w14:paraId="10DAE30F" w14:textId="1F866FA8" w:rsidR="00601385" w:rsidRPr="00601385" w:rsidRDefault="00601385" w:rsidP="00601385">
      <w:pPr>
        <w:ind w:left="360" w:hanging="360"/>
        <w:rPr>
          <w:u w:val="single"/>
        </w:rPr>
      </w:pPr>
      <w:r w:rsidRPr="00601385">
        <w:rPr>
          <w:u w:val="single"/>
        </w:rPr>
        <w:t>Effectiveness</w:t>
      </w:r>
    </w:p>
    <w:p w14:paraId="63157367" w14:textId="77777777" w:rsidR="00601385" w:rsidRDefault="00601385" w:rsidP="00601385">
      <w:pPr>
        <w:pStyle w:val="ListParagraph"/>
        <w:contextualSpacing w:val="0"/>
      </w:pPr>
      <w:r>
        <w:t>Responding to emergencies continues to be a strength for the sector, but up-to-date risk information continues to be an issue with some services working with out-of-date or inaccurate information or relying on poor technology to access that information.</w:t>
      </w:r>
    </w:p>
    <w:p w14:paraId="5A0EB9FE" w14:textId="5E4B030E" w:rsidR="00601385" w:rsidRDefault="00601385" w:rsidP="00601385">
      <w:pPr>
        <w:pStyle w:val="ListParagraph"/>
        <w:contextualSpacing w:val="0"/>
      </w:pPr>
      <w:r>
        <w:t>Protection remains a concern – protection teams continue to be under-resourced to meet risk-based inspection programmes and a lack of national standards and legislation means services fulfil their responsibilities in varying ways i.e. different definitions of risk, frequency of audits, and use of enforcement action.</w:t>
      </w:r>
    </w:p>
    <w:p w14:paraId="286A5673" w14:textId="272415EB" w:rsidR="00601385" w:rsidRDefault="00601385" w:rsidP="00601385">
      <w:pPr>
        <w:pStyle w:val="ListParagraph"/>
        <w:contextualSpacing w:val="0"/>
      </w:pPr>
      <w:r>
        <w:t>Some services are well resourced, whilst others struggle to carry out core functions – Northamptonshire and Northumberland are highlighted as being unable to ‘absorb further budget reductions without adverse implications for public safety’.</w:t>
      </w:r>
    </w:p>
    <w:p w14:paraId="4DE4B9DB" w14:textId="36381B88" w:rsidR="00601385" w:rsidRDefault="00601385" w:rsidP="00601385">
      <w:pPr>
        <w:pStyle w:val="ListParagraph"/>
        <w:contextualSpacing w:val="0"/>
      </w:pPr>
      <w:r>
        <w:t xml:space="preserve">FRS’s are ready for large-scale incidents, but national capability needs to be reviewed further – Greater Manchester was explicitly mentioned within this; at the time of inspection they had no internal capability to respond to terror-related incidents, instead </w:t>
      </w:r>
      <w:r>
        <w:lastRenderedPageBreak/>
        <w:t>they had an agreement with Merseyside to provide this capability. The Inspectorate believe this is a public safety concern and must be dealt with urgently.</w:t>
      </w:r>
    </w:p>
    <w:p w14:paraId="4FA10AD2" w14:textId="0B59FAF1" w:rsidR="00601385" w:rsidRPr="00601385" w:rsidRDefault="00601385" w:rsidP="00601385">
      <w:pPr>
        <w:ind w:left="0" w:firstLine="0"/>
        <w:rPr>
          <w:u w:val="single"/>
        </w:rPr>
      </w:pPr>
      <w:r w:rsidRPr="00601385">
        <w:rPr>
          <w:u w:val="single"/>
        </w:rPr>
        <w:t>Efficiency</w:t>
      </w:r>
    </w:p>
    <w:p w14:paraId="6CDFD688" w14:textId="39878681" w:rsidR="00601385" w:rsidRDefault="00601385" w:rsidP="00601385">
      <w:pPr>
        <w:pStyle w:val="ListParagraph"/>
        <w:contextualSpacing w:val="0"/>
      </w:pPr>
      <w:r>
        <w:t>Prevention activities are</w:t>
      </w:r>
      <w:r w:rsidR="00394278">
        <w:t xml:space="preserve"> </w:t>
      </w:r>
      <w:r>
        <w:t>n</w:t>
      </w:r>
      <w:r w:rsidR="00394278">
        <w:t>o</w:t>
      </w:r>
      <w:r>
        <w:t>t always targeted at those at most risk of fire meaning resources aren’t being used to their best effect.</w:t>
      </w:r>
    </w:p>
    <w:p w14:paraId="4DA1A0DF" w14:textId="1D99F62E" w:rsidR="00601385" w:rsidRDefault="00601385" w:rsidP="00601385">
      <w:pPr>
        <w:pStyle w:val="ListParagraph"/>
        <w:contextualSpacing w:val="0"/>
      </w:pPr>
      <w:r>
        <w:t>Services not exploiting the benefits of technology – nearly half of the services inspected were using broken, dated or unreliable IT systems and some were relying on paper-based systems, hindering their productivity. Services are also too often working in isolation when designing technical solutions.</w:t>
      </w:r>
    </w:p>
    <w:p w14:paraId="019EDF6A" w14:textId="14D5DE36" w:rsidR="00601385" w:rsidRDefault="00601385" w:rsidP="00601385">
      <w:pPr>
        <w:pStyle w:val="ListParagraph"/>
        <w:contextualSpacing w:val="0"/>
      </w:pPr>
      <w:r>
        <w:t>Operational learning is still not always gathered and used to improve the service, particularly from smaller incidents. Similarly services are</w:t>
      </w:r>
      <w:r w:rsidR="00394278">
        <w:t xml:space="preserve"> </w:t>
      </w:r>
      <w:r>
        <w:t>n</w:t>
      </w:r>
      <w:r w:rsidR="00394278">
        <w:t>o</w:t>
      </w:r>
      <w:r>
        <w:t>t effectively evaluating, reviewing and monitoring collaboration activities to ensure they are achieving the desired benefits.</w:t>
      </w:r>
    </w:p>
    <w:p w14:paraId="211ECF3C" w14:textId="7863113B" w:rsidR="00601385" w:rsidRPr="00601385" w:rsidRDefault="00601385" w:rsidP="00601385">
      <w:pPr>
        <w:ind w:left="0" w:firstLine="0"/>
        <w:rPr>
          <w:u w:val="single"/>
        </w:rPr>
      </w:pPr>
      <w:r w:rsidRPr="00601385">
        <w:rPr>
          <w:u w:val="single"/>
        </w:rPr>
        <w:t>People</w:t>
      </w:r>
    </w:p>
    <w:p w14:paraId="3600F8F4" w14:textId="17E0AD48" w:rsidR="00601385" w:rsidRDefault="00601385" w:rsidP="00601385">
      <w:pPr>
        <w:pStyle w:val="ListParagraph"/>
        <w:contextualSpacing w:val="0"/>
      </w:pPr>
      <w:r>
        <w:t xml:space="preserve">Overall the people pillar </w:t>
      </w:r>
      <w:r w:rsidR="00394278">
        <w:t xml:space="preserve">findings </w:t>
      </w:r>
      <w:r>
        <w:t>are more positive in this tranche with better culture and values and provision of health, wellbeing and mental health support. However, not enough progress is being made on recruiting a diverse workforce and in some areas diversity amongst the workforce is actually decreasing. There are some allegations of bully</w:t>
      </w:r>
      <w:r w:rsidR="00394278">
        <w:t>ing</w:t>
      </w:r>
      <w:r>
        <w:t>, with senior leaders not responding adequately to staff feedback.</w:t>
      </w:r>
    </w:p>
    <w:p w14:paraId="2E2E96F5" w14:textId="0123B87C" w:rsidR="00601385" w:rsidRPr="0095249C" w:rsidRDefault="00601385" w:rsidP="00601385">
      <w:pPr>
        <w:rPr>
          <w:b/>
        </w:rPr>
      </w:pPr>
      <w:r w:rsidRPr="0095249C">
        <w:rPr>
          <w:b/>
        </w:rPr>
        <w:t>Recommendations</w:t>
      </w:r>
    </w:p>
    <w:p w14:paraId="6C614261" w14:textId="3504110E" w:rsidR="007B4982" w:rsidRDefault="007B4982" w:rsidP="00CF31D6">
      <w:pPr>
        <w:pStyle w:val="ListParagraph"/>
        <w:contextualSpacing w:val="0"/>
        <w:rPr>
          <w:rFonts w:cs="Arial"/>
        </w:rPr>
      </w:pPr>
      <w:r>
        <w:rPr>
          <w:rFonts w:cs="Arial"/>
        </w:rPr>
        <w:t>These findings give rise to two recommendations in ‘areas which stand out as requiring immediate attention and action’:</w:t>
      </w:r>
    </w:p>
    <w:p w14:paraId="1F3E5308" w14:textId="71A94636" w:rsidR="007B4982" w:rsidRDefault="007B4982" w:rsidP="007B4982">
      <w:pPr>
        <w:pStyle w:val="ListParagraph"/>
        <w:numPr>
          <w:ilvl w:val="1"/>
          <w:numId w:val="1"/>
        </w:numPr>
        <w:contextualSpacing w:val="0"/>
        <w:rPr>
          <w:rFonts w:cs="Arial"/>
        </w:rPr>
      </w:pPr>
      <w:r>
        <w:rPr>
          <w:rFonts w:cs="Arial"/>
        </w:rPr>
        <w:t>The need for greater consistency in approach; and</w:t>
      </w:r>
    </w:p>
    <w:p w14:paraId="4D8B3CD3" w14:textId="5FF81357" w:rsidR="007B4982" w:rsidRDefault="007B4982" w:rsidP="007B4982">
      <w:pPr>
        <w:pStyle w:val="ListParagraph"/>
        <w:numPr>
          <w:ilvl w:val="1"/>
          <w:numId w:val="1"/>
        </w:numPr>
        <w:contextualSpacing w:val="0"/>
        <w:rPr>
          <w:rFonts w:cs="Arial"/>
        </w:rPr>
      </w:pPr>
      <w:r>
        <w:rPr>
          <w:rFonts w:cs="Arial"/>
        </w:rPr>
        <w:t>The need for the sector to be supported in its quest to reform through enhanced capacity and capability.</w:t>
      </w:r>
    </w:p>
    <w:p w14:paraId="319A4313" w14:textId="35DBD9F7" w:rsidR="000D2083" w:rsidRPr="00225FA3" w:rsidRDefault="00004727" w:rsidP="00225FA3">
      <w:pPr>
        <w:pStyle w:val="ListParagraph"/>
        <w:contextualSpacing w:val="0"/>
        <w:rPr>
          <w:rFonts w:cs="Arial"/>
        </w:rPr>
      </w:pPr>
      <w:r w:rsidRPr="00CF31D6">
        <w:rPr>
          <w:rFonts w:cs="Arial"/>
        </w:rPr>
        <w:t>The I</w:t>
      </w:r>
      <w:r w:rsidR="000B4A6A" w:rsidRPr="00CF31D6">
        <w:rPr>
          <w:rFonts w:cs="Arial"/>
        </w:rPr>
        <w:t>n</w:t>
      </w:r>
      <w:r w:rsidRPr="00CF31D6">
        <w:rPr>
          <w:rFonts w:cs="Arial"/>
        </w:rPr>
        <w:t>s</w:t>
      </w:r>
      <w:r w:rsidR="000B4A6A" w:rsidRPr="00CF31D6">
        <w:rPr>
          <w:rFonts w:cs="Arial"/>
        </w:rPr>
        <w:t>pectorate be</w:t>
      </w:r>
      <w:r w:rsidRPr="00CF31D6">
        <w:rPr>
          <w:rFonts w:cs="Arial"/>
        </w:rPr>
        <w:t>l</w:t>
      </w:r>
      <w:r w:rsidR="000B4A6A" w:rsidRPr="00CF31D6">
        <w:rPr>
          <w:rFonts w:cs="Arial"/>
        </w:rPr>
        <w:t>ieves that ‘these are matters on which there is little, if any, dissent across the sector’ and the recommendations, discussed below</w:t>
      </w:r>
      <w:r w:rsidR="000D2083" w:rsidRPr="00CF31D6">
        <w:rPr>
          <w:rFonts w:cs="Arial"/>
        </w:rPr>
        <w:t>,</w:t>
      </w:r>
      <w:r w:rsidR="000B4A6A" w:rsidRPr="00CF31D6">
        <w:rPr>
          <w:rFonts w:cs="Arial"/>
        </w:rPr>
        <w:t xml:space="preserve"> are ones which members may wish t</w:t>
      </w:r>
      <w:r w:rsidRPr="00CF31D6">
        <w:rPr>
          <w:rFonts w:cs="Arial"/>
        </w:rPr>
        <w:t>o</w:t>
      </w:r>
      <w:r w:rsidR="000B4A6A" w:rsidRPr="00CF31D6">
        <w:rPr>
          <w:rFonts w:cs="Arial"/>
        </w:rPr>
        <w:t xml:space="preserve"> support at leas</w:t>
      </w:r>
      <w:r w:rsidRPr="00CF31D6">
        <w:rPr>
          <w:rFonts w:cs="Arial"/>
        </w:rPr>
        <w:t>t</w:t>
      </w:r>
      <w:r w:rsidR="000B4A6A" w:rsidRPr="00CF31D6">
        <w:rPr>
          <w:rFonts w:cs="Arial"/>
        </w:rPr>
        <w:t xml:space="preserve"> in general terms.</w:t>
      </w:r>
      <w:r w:rsidR="00225FA3">
        <w:rPr>
          <w:rFonts w:cs="Arial"/>
        </w:rPr>
        <w:t xml:space="preserve"> We have asked the Inspectorate to clarify the status of these recommendations in the context of its statutory role when they attend the meeting.</w:t>
      </w:r>
    </w:p>
    <w:p w14:paraId="350C5524" w14:textId="615EFE6B" w:rsidR="00BE513B" w:rsidRPr="007B4982" w:rsidRDefault="00BE513B" w:rsidP="006D53DE">
      <w:pPr>
        <w:ind w:left="0" w:firstLine="0"/>
        <w:rPr>
          <w:rFonts w:cs="Arial"/>
          <w:u w:val="single"/>
        </w:rPr>
      </w:pPr>
      <w:r w:rsidRPr="007B4982">
        <w:rPr>
          <w:rFonts w:cs="Arial"/>
          <w:bCs/>
          <w:u w:val="single"/>
        </w:rPr>
        <w:t>Recommendation 1</w:t>
      </w:r>
      <w:r w:rsidR="007B4982">
        <w:rPr>
          <w:rFonts w:cs="Arial"/>
          <w:bCs/>
          <w:u w:val="single"/>
        </w:rPr>
        <w:t>: T</w:t>
      </w:r>
      <w:r w:rsidRPr="007B4982">
        <w:rPr>
          <w:rFonts w:cs="Arial"/>
          <w:u w:val="single"/>
        </w:rPr>
        <w:t>he need for greater consistency in approach</w:t>
      </w:r>
    </w:p>
    <w:p w14:paraId="302DE306" w14:textId="77777777" w:rsidR="007B4982" w:rsidRDefault="0051337B" w:rsidP="006D53DE">
      <w:pPr>
        <w:pStyle w:val="ListParagraph"/>
        <w:contextualSpacing w:val="0"/>
      </w:pPr>
      <w:r w:rsidRPr="00CF31D6">
        <w:t>This recommendation comes in two parts:</w:t>
      </w:r>
    </w:p>
    <w:p w14:paraId="55965D95" w14:textId="766ABE37" w:rsidR="006D53DE" w:rsidRPr="006D53DE" w:rsidRDefault="007B4982" w:rsidP="006D53DE">
      <w:pPr>
        <w:pStyle w:val="ListParagraph"/>
        <w:numPr>
          <w:ilvl w:val="1"/>
          <w:numId w:val="1"/>
        </w:numPr>
        <w:contextualSpacing w:val="0"/>
      </w:pPr>
      <w:r>
        <w:t xml:space="preserve">As soon as is practicable </w:t>
      </w:r>
      <w:r w:rsidR="0051337B" w:rsidRPr="007B4982">
        <w:rPr>
          <w:rFonts w:cs="Arial"/>
          <w:bCs/>
        </w:rPr>
        <w:t xml:space="preserve">the Home Office, National Fire Chiefs Council and Local Government Association, in consultation with the Fire Standards Board and </w:t>
      </w:r>
      <w:r w:rsidR="0051337B" w:rsidRPr="007B4982">
        <w:rPr>
          <w:rFonts w:cs="Arial"/>
          <w:bCs/>
        </w:rPr>
        <w:lastRenderedPageBreak/>
        <w:t>Association of</w:t>
      </w:r>
      <w:r>
        <w:rPr>
          <w:rFonts w:cs="Arial"/>
          <w:bCs/>
        </w:rPr>
        <w:t xml:space="preserve"> Police and Crime Commissioners</w:t>
      </w:r>
      <w:r w:rsidR="0051337B" w:rsidRPr="007B4982">
        <w:rPr>
          <w:rFonts w:cs="Arial"/>
          <w:bCs/>
        </w:rPr>
        <w:t xml:space="preserve">, should establish a programme of work that will result in consistency four priority areas </w:t>
      </w:r>
      <w:r w:rsidR="006D53DE">
        <w:rPr>
          <w:rFonts w:cs="Arial"/>
          <w:bCs/>
        </w:rPr>
        <w:t>(</w:t>
      </w:r>
      <w:r w:rsidR="004563D6">
        <w:rPr>
          <w:rFonts w:cs="Arial"/>
          <w:bCs/>
        </w:rPr>
        <w:t>these are listed in</w:t>
      </w:r>
      <w:r w:rsidR="006D53DE">
        <w:rPr>
          <w:rFonts w:cs="Arial"/>
          <w:bCs/>
        </w:rPr>
        <w:t xml:space="preserve"> para 18)</w:t>
      </w:r>
      <w:r w:rsidR="0051337B" w:rsidRPr="007B4982">
        <w:rPr>
          <w:rFonts w:cs="Arial"/>
          <w:bCs/>
        </w:rPr>
        <w:t xml:space="preserve">.  </w:t>
      </w:r>
    </w:p>
    <w:p w14:paraId="2810A379" w14:textId="793B1362" w:rsidR="0051337B" w:rsidRPr="006D53DE" w:rsidRDefault="006D53DE" w:rsidP="006D53DE">
      <w:pPr>
        <w:pStyle w:val="ListParagraph"/>
        <w:numPr>
          <w:ilvl w:val="1"/>
          <w:numId w:val="1"/>
        </w:numPr>
        <w:contextualSpacing w:val="0"/>
      </w:pPr>
      <w:r>
        <w:rPr>
          <w:rFonts w:cs="Arial"/>
          <w:bCs/>
        </w:rPr>
        <w:t>By December</w:t>
      </w:r>
      <w:r w:rsidR="0051337B" w:rsidRPr="006D53DE">
        <w:rPr>
          <w:rFonts w:cs="Arial"/>
          <w:bCs/>
        </w:rPr>
        <w:t xml:space="preserve"> 2020,</w:t>
      </w:r>
      <w:r>
        <w:rPr>
          <w:rFonts w:cs="Arial"/>
          <w:bCs/>
        </w:rPr>
        <w:t xml:space="preserve"> there will be completion or significant progress in the four pr</w:t>
      </w:r>
      <w:r w:rsidR="0051337B" w:rsidRPr="006D53DE">
        <w:rPr>
          <w:rFonts w:cs="Arial"/>
          <w:bCs/>
        </w:rPr>
        <w:t xml:space="preserve">iority areas </w:t>
      </w:r>
      <w:r>
        <w:rPr>
          <w:rFonts w:cs="Arial"/>
          <w:bCs/>
        </w:rPr>
        <w:t xml:space="preserve">towards a </w:t>
      </w:r>
      <w:r w:rsidR="0051337B" w:rsidRPr="006D53DE">
        <w:rPr>
          <w:rFonts w:cs="Arial"/>
          <w:bCs/>
        </w:rPr>
        <w:t xml:space="preserve">common set of definitions and standards for fire and rescue services to adopt and apply as </w:t>
      </w:r>
      <w:r w:rsidR="004563D6">
        <w:rPr>
          <w:rFonts w:cs="Arial"/>
          <w:bCs/>
        </w:rPr>
        <w:t>soon as reasonably practicable</w:t>
      </w:r>
      <w:r w:rsidR="0051337B" w:rsidRPr="006D53DE">
        <w:rPr>
          <w:rFonts w:cs="Arial"/>
          <w:bCs/>
        </w:rPr>
        <w:t>.</w:t>
      </w:r>
    </w:p>
    <w:p w14:paraId="344A61E7" w14:textId="55C9054B" w:rsidR="00BE513B" w:rsidRPr="00CF31D6" w:rsidRDefault="00BE513B" w:rsidP="006D53DE">
      <w:pPr>
        <w:pStyle w:val="ListParagraph"/>
        <w:contextualSpacing w:val="0"/>
        <w:rPr>
          <w:rFonts w:cs="Arial"/>
        </w:rPr>
      </w:pPr>
      <w:r w:rsidRPr="00CF31D6">
        <w:rPr>
          <w:rFonts w:cs="Arial"/>
        </w:rPr>
        <w:t>The report argues that ‘Localism has created considerable differences between services’ both in the definiti</w:t>
      </w:r>
      <w:r w:rsidR="00E838A9" w:rsidRPr="00CF31D6">
        <w:rPr>
          <w:rFonts w:cs="Arial"/>
        </w:rPr>
        <w:t>o</w:t>
      </w:r>
      <w:r w:rsidRPr="00CF31D6">
        <w:rPr>
          <w:rFonts w:cs="Arial"/>
        </w:rPr>
        <w:t>ns used and the standards set. It lists examples as:</w:t>
      </w:r>
    </w:p>
    <w:p w14:paraId="4B828A45" w14:textId="385CF4A3" w:rsidR="00BE513B" w:rsidRPr="00CF31D6" w:rsidRDefault="006D53DE" w:rsidP="006D53DE">
      <w:pPr>
        <w:pStyle w:val="ListParagraph"/>
        <w:numPr>
          <w:ilvl w:val="1"/>
          <w:numId w:val="1"/>
        </w:numPr>
        <w:contextualSpacing w:val="0"/>
        <w:rPr>
          <w:rFonts w:cs="Arial"/>
        </w:rPr>
      </w:pPr>
      <w:r>
        <w:rPr>
          <w:rFonts w:cs="Arial"/>
        </w:rPr>
        <w:t>D</w:t>
      </w:r>
      <w:r w:rsidR="00BE513B" w:rsidRPr="00CF31D6">
        <w:rPr>
          <w:rFonts w:cs="Arial"/>
        </w:rPr>
        <w:t>ifferent response standards and how respon</w:t>
      </w:r>
      <w:r>
        <w:rPr>
          <w:rFonts w:cs="Arial"/>
        </w:rPr>
        <w:t>se standards are calculated;</w:t>
      </w:r>
    </w:p>
    <w:p w14:paraId="3F540EC4" w14:textId="5FB0E860" w:rsidR="00BE513B" w:rsidRPr="00CF31D6" w:rsidRDefault="006D53DE" w:rsidP="006D53DE">
      <w:pPr>
        <w:pStyle w:val="ListParagraph"/>
        <w:numPr>
          <w:ilvl w:val="1"/>
          <w:numId w:val="1"/>
        </w:numPr>
        <w:contextualSpacing w:val="0"/>
        <w:rPr>
          <w:rFonts w:cs="Arial"/>
        </w:rPr>
      </w:pPr>
      <w:r>
        <w:rPr>
          <w:rFonts w:cs="Arial"/>
        </w:rPr>
        <w:t>V</w:t>
      </w:r>
      <w:r w:rsidR="00BE513B" w:rsidRPr="00CF31D6">
        <w:rPr>
          <w:rFonts w:cs="Arial"/>
        </w:rPr>
        <w:t>ariation in how services record an</w:t>
      </w:r>
      <w:r>
        <w:rPr>
          <w:rFonts w:cs="Arial"/>
        </w:rPr>
        <w:t>d report on response standards;</w:t>
      </w:r>
    </w:p>
    <w:p w14:paraId="4B2CA5D5" w14:textId="20F415FA" w:rsidR="00BE513B" w:rsidRPr="00CF31D6" w:rsidRDefault="006D53DE" w:rsidP="006D53DE">
      <w:pPr>
        <w:pStyle w:val="ListParagraph"/>
        <w:numPr>
          <w:ilvl w:val="1"/>
          <w:numId w:val="1"/>
        </w:numPr>
        <w:contextualSpacing w:val="0"/>
        <w:rPr>
          <w:rFonts w:cs="Arial"/>
        </w:rPr>
      </w:pPr>
      <w:r>
        <w:rPr>
          <w:rFonts w:cs="Arial"/>
        </w:rPr>
        <w:t>D</w:t>
      </w:r>
      <w:r w:rsidR="00BE513B" w:rsidRPr="00CF31D6">
        <w:rPr>
          <w:rFonts w:cs="Arial"/>
        </w:rPr>
        <w:t>ifferent approaches t</w:t>
      </w:r>
      <w:r>
        <w:rPr>
          <w:rFonts w:cs="Arial"/>
        </w:rPr>
        <w:t>o defining high-risk properties;</w:t>
      </w:r>
    </w:p>
    <w:p w14:paraId="48E24723" w14:textId="22B407D6" w:rsidR="00BE513B" w:rsidRPr="00CF31D6" w:rsidRDefault="006D53DE" w:rsidP="006D53DE">
      <w:pPr>
        <w:pStyle w:val="ListParagraph"/>
        <w:numPr>
          <w:ilvl w:val="1"/>
          <w:numId w:val="1"/>
        </w:numPr>
        <w:contextualSpacing w:val="0"/>
        <w:rPr>
          <w:rFonts w:cs="Arial"/>
        </w:rPr>
      </w:pPr>
      <w:r>
        <w:rPr>
          <w:rFonts w:cs="Arial"/>
        </w:rPr>
        <w:t>H</w:t>
      </w:r>
      <w:r w:rsidR="00BE513B" w:rsidRPr="00CF31D6">
        <w:rPr>
          <w:rFonts w:cs="Arial"/>
        </w:rPr>
        <w:t>ow often high-</w:t>
      </w:r>
      <w:r>
        <w:rPr>
          <w:rFonts w:cs="Arial"/>
        </w:rPr>
        <w:t>risk premises should be audited;</w:t>
      </w:r>
    </w:p>
    <w:p w14:paraId="7DFB3E94" w14:textId="6A639AB3" w:rsidR="00BE513B" w:rsidRPr="00CF31D6" w:rsidRDefault="006D53DE" w:rsidP="006D53DE">
      <w:pPr>
        <w:pStyle w:val="ListParagraph"/>
        <w:numPr>
          <w:ilvl w:val="1"/>
          <w:numId w:val="1"/>
        </w:numPr>
        <w:contextualSpacing w:val="0"/>
        <w:rPr>
          <w:rFonts w:cs="Arial"/>
        </w:rPr>
      </w:pPr>
      <w:r>
        <w:rPr>
          <w:rFonts w:cs="Arial"/>
        </w:rPr>
        <w:t>I</w:t>
      </w:r>
      <w:r w:rsidR="00BE513B" w:rsidRPr="00CF31D6">
        <w:rPr>
          <w:rFonts w:cs="Arial"/>
        </w:rPr>
        <w:t>dentification and definition of risk</w:t>
      </w:r>
      <w:r>
        <w:rPr>
          <w:rFonts w:cs="Arial"/>
        </w:rPr>
        <w:t xml:space="preserve">; </w:t>
      </w:r>
    </w:p>
    <w:p w14:paraId="069A9021" w14:textId="337C4F4C" w:rsidR="00BE513B" w:rsidRPr="00CF31D6" w:rsidRDefault="006D53DE" w:rsidP="006D53DE">
      <w:pPr>
        <w:pStyle w:val="ListParagraph"/>
        <w:numPr>
          <w:ilvl w:val="1"/>
          <w:numId w:val="1"/>
        </w:numPr>
        <w:contextualSpacing w:val="0"/>
        <w:rPr>
          <w:rFonts w:cs="Arial"/>
        </w:rPr>
      </w:pPr>
      <w:r>
        <w:rPr>
          <w:rFonts w:cs="Arial"/>
        </w:rPr>
        <w:t>H</w:t>
      </w:r>
      <w:r w:rsidR="00BE513B" w:rsidRPr="00CF31D6">
        <w:rPr>
          <w:rFonts w:cs="Arial"/>
        </w:rPr>
        <w:t>ow risk should be mitigated</w:t>
      </w:r>
    </w:p>
    <w:p w14:paraId="430D5099" w14:textId="77777777" w:rsidR="007B4982" w:rsidRDefault="00E838A9" w:rsidP="00694747">
      <w:pPr>
        <w:pStyle w:val="ListParagraph"/>
        <w:contextualSpacing w:val="0"/>
      </w:pPr>
      <w:r w:rsidRPr="00CF31D6">
        <w:t>The report</w:t>
      </w:r>
      <w:r w:rsidR="0051337B" w:rsidRPr="00CF31D6">
        <w:t xml:space="preserve"> identifies four priority are</w:t>
      </w:r>
      <w:r w:rsidR="007B4982">
        <w:t>as in relation to this process:</w:t>
      </w:r>
    </w:p>
    <w:p w14:paraId="468D43F2" w14:textId="227E12CE" w:rsidR="007B4982" w:rsidRPr="007B4982" w:rsidRDefault="006D53DE" w:rsidP="00694747">
      <w:pPr>
        <w:pStyle w:val="ListParagraph"/>
        <w:numPr>
          <w:ilvl w:val="1"/>
          <w:numId w:val="1"/>
        </w:numPr>
        <w:contextualSpacing w:val="0"/>
      </w:pPr>
      <w:r>
        <w:rPr>
          <w:rFonts w:cs="Arial"/>
        </w:rPr>
        <w:t>I</w:t>
      </w:r>
      <w:r w:rsidR="00BE513B" w:rsidRPr="007B4982">
        <w:rPr>
          <w:rFonts w:cs="Arial"/>
        </w:rPr>
        <w:t>dentifying and measuring emergency response standards and approaches</w:t>
      </w:r>
      <w:r w:rsidR="007B4982">
        <w:rPr>
          <w:rFonts w:cs="Arial"/>
        </w:rPr>
        <w:t>;</w:t>
      </w:r>
      <w:r w:rsidR="00BE513B" w:rsidRPr="007B4982">
        <w:rPr>
          <w:rFonts w:cs="Arial"/>
        </w:rPr>
        <w:t xml:space="preserve"> </w:t>
      </w:r>
    </w:p>
    <w:p w14:paraId="2F083BAB" w14:textId="76480E06" w:rsidR="007B4982" w:rsidRPr="007B4982" w:rsidRDefault="006D53DE" w:rsidP="00694747">
      <w:pPr>
        <w:pStyle w:val="ListParagraph"/>
        <w:numPr>
          <w:ilvl w:val="1"/>
          <w:numId w:val="1"/>
        </w:numPr>
        <w:contextualSpacing w:val="0"/>
      </w:pPr>
      <w:r>
        <w:rPr>
          <w:rFonts w:cs="Arial"/>
        </w:rPr>
        <w:t>I</w:t>
      </w:r>
      <w:r w:rsidR="00BE513B" w:rsidRPr="007B4982">
        <w:rPr>
          <w:rFonts w:cs="Arial"/>
        </w:rPr>
        <w:t>dentifying and determining risk as part of the IRMP process</w:t>
      </w:r>
      <w:r w:rsidR="007B4982">
        <w:rPr>
          <w:rFonts w:cs="Arial"/>
        </w:rPr>
        <w:t>;</w:t>
      </w:r>
    </w:p>
    <w:p w14:paraId="6853DD5F" w14:textId="0C819323" w:rsidR="007B4982" w:rsidRPr="007B4982" w:rsidRDefault="006D53DE" w:rsidP="00694747">
      <w:pPr>
        <w:pStyle w:val="ListParagraph"/>
        <w:numPr>
          <w:ilvl w:val="1"/>
          <w:numId w:val="1"/>
        </w:numPr>
        <w:contextualSpacing w:val="0"/>
      </w:pPr>
      <w:r>
        <w:rPr>
          <w:rFonts w:cs="Arial"/>
        </w:rPr>
        <w:t>D</w:t>
      </w:r>
      <w:r w:rsidR="00BE513B" w:rsidRPr="007B4982">
        <w:rPr>
          <w:rFonts w:cs="Arial"/>
        </w:rPr>
        <w:t>efining what are high-risk premises for the p</w:t>
      </w:r>
      <w:r w:rsidR="007B4982">
        <w:rPr>
          <w:rFonts w:cs="Arial"/>
        </w:rPr>
        <w:t>urposes of fire protection; and</w:t>
      </w:r>
    </w:p>
    <w:p w14:paraId="77F27823" w14:textId="426F627B" w:rsidR="00BE513B" w:rsidRPr="007B4982" w:rsidRDefault="006D53DE" w:rsidP="00694747">
      <w:pPr>
        <w:pStyle w:val="ListParagraph"/>
        <w:numPr>
          <w:ilvl w:val="1"/>
          <w:numId w:val="1"/>
        </w:numPr>
        <w:contextualSpacing w:val="0"/>
      </w:pPr>
      <w:r>
        <w:rPr>
          <w:rFonts w:cs="Arial"/>
        </w:rPr>
        <w:t>S</w:t>
      </w:r>
      <w:r w:rsidR="00BE513B" w:rsidRPr="007B4982">
        <w:rPr>
          <w:rFonts w:cs="Arial"/>
        </w:rPr>
        <w:t>etting an expectation for how frequently high-risk premise</w:t>
      </w:r>
      <w:r w:rsidR="00E838A9" w:rsidRPr="007B4982">
        <w:rPr>
          <w:rFonts w:cs="Arial"/>
        </w:rPr>
        <w:t xml:space="preserve">s, and parts of those premises, </w:t>
      </w:r>
      <w:r w:rsidR="00BE513B" w:rsidRPr="007B4982">
        <w:rPr>
          <w:rFonts w:cs="Arial"/>
        </w:rPr>
        <w:t xml:space="preserve">should be audited for compliance with fire safety legislation. </w:t>
      </w:r>
    </w:p>
    <w:p w14:paraId="532F79C1" w14:textId="7C61F951" w:rsidR="000B4A6A" w:rsidRPr="007B4982" w:rsidRDefault="00E838A9" w:rsidP="00694747">
      <w:pPr>
        <w:pStyle w:val="ListParagraph"/>
        <w:contextualSpacing w:val="0"/>
      </w:pPr>
      <w:r w:rsidRPr="007B4982">
        <w:t xml:space="preserve">The last two parts of this recommendation need to be considered in the context of the ongoing work around the </w:t>
      </w:r>
      <w:proofErr w:type="spellStart"/>
      <w:r w:rsidRPr="007B4982">
        <w:t>Hackitt</w:t>
      </w:r>
      <w:proofErr w:type="spellEnd"/>
      <w:r w:rsidRPr="007B4982">
        <w:t xml:space="preserve"> report. As far as residential </w:t>
      </w:r>
      <w:r w:rsidR="007B4982" w:rsidRPr="007B4982">
        <w:t>premises</w:t>
      </w:r>
      <w:r w:rsidRPr="007B4982">
        <w:t xml:space="preserve"> are concerned the forthcoming building safety reforms is likely to provide statutory guidance on what is </w:t>
      </w:r>
      <w:r w:rsidR="007B4982" w:rsidRPr="007B4982">
        <w:t>to</w:t>
      </w:r>
      <w:r w:rsidRPr="007B4982">
        <w:t xml:space="preserve"> be </w:t>
      </w:r>
      <w:r w:rsidR="007B4982" w:rsidRPr="007B4982">
        <w:t>treated</w:t>
      </w:r>
      <w:r w:rsidRPr="007B4982">
        <w:t xml:space="preserve"> as a high risk </w:t>
      </w:r>
      <w:r w:rsidR="007B4982" w:rsidRPr="007B4982">
        <w:t>premises</w:t>
      </w:r>
      <w:r w:rsidRPr="007B4982">
        <w:t xml:space="preserve"> and how often it should be inspected or provide for a statutory national regulator to do so. </w:t>
      </w:r>
    </w:p>
    <w:p w14:paraId="2671FCB0" w14:textId="529B5491" w:rsidR="00867AD0" w:rsidRPr="00AA39CB" w:rsidRDefault="0051337B" w:rsidP="00694747">
      <w:pPr>
        <w:rPr>
          <w:rFonts w:cs="Arial"/>
          <w:bCs/>
          <w:u w:val="single"/>
        </w:rPr>
      </w:pPr>
      <w:r w:rsidRPr="00AA39CB">
        <w:rPr>
          <w:rFonts w:cs="Arial"/>
          <w:bCs/>
          <w:u w:val="single"/>
        </w:rPr>
        <w:t>Recommendation 2</w:t>
      </w:r>
      <w:r w:rsidR="00AA39CB" w:rsidRPr="00AA39CB">
        <w:rPr>
          <w:rFonts w:cs="Arial"/>
          <w:bCs/>
          <w:u w:val="single"/>
        </w:rPr>
        <w:t>:</w:t>
      </w:r>
      <w:r w:rsidRPr="00AA39CB">
        <w:rPr>
          <w:rFonts w:cs="Arial"/>
          <w:bCs/>
          <w:u w:val="single"/>
        </w:rPr>
        <w:t xml:space="preserve"> </w:t>
      </w:r>
      <w:r w:rsidR="00AA39CB">
        <w:rPr>
          <w:rFonts w:eastAsia="Times New Roman" w:cs="Arial"/>
          <w:u w:val="single"/>
        </w:rPr>
        <w:t>r</w:t>
      </w:r>
      <w:r w:rsidR="00867AD0" w:rsidRPr="00AA39CB">
        <w:rPr>
          <w:rFonts w:eastAsia="Times New Roman" w:cs="Arial"/>
          <w:u w:val="single"/>
        </w:rPr>
        <w:t xml:space="preserve">esourcing </w:t>
      </w:r>
    </w:p>
    <w:p w14:paraId="370FB261" w14:textId="4B88A01E" w:rsidR="00AA39CB" w:rsidRDefault="004563D6" w:rsidP="00694747">
      <w:pPr>
        <w:pStyle w:val="ListParagraph"/>
        <w:ind w:left="357" w:hanging="357"/>
        <w:contextualSpacing w:val="0"/>
      </w:pPr>
      <w:r>
        <w:t>The report expresses</w:t>
      </w:r>
      <w:r w:rsidR="001E606B">
        <w:t xml:space="preserve"> concern about resources</w:t>
      </w:r>
      <w:r>
        <w:t>,</w:t>
      </w:r>
      <w:r w:rsidR="001E606B">
        <w:t xml:space="preserve"> highlighting services where there are not enough fire engines available on a regular basis to meet the identified foreseeable risk and that senior managers are regularly not informed of this. The report also highlighted cases of fi</w:t>
      </w:r>
      <w:r w:rsidR="0002091A">
        <w:t>r</w:t>
      </w:r>
      <w:r w:rsidR="00C242C7" w:rsidRPr="0002091A">
        <w:t xml:space="preserve">efighters </w:t>
      </w:r>
      <w:r w:rsidR="001E606B">
        <w:t>w</w:t>
      </w:r>
      <w:r w:rsidR="00C242C7" w:rsidRPr="0002091A">
        <w:t>orking</w:t>
      </w:r>
      <w:r w:rsidR="001E606B">
        <w:t xml:space="preserve"> outside of their contracted hours to manage workload and that they were often working with</w:t>
      </w:r>
      <w:r w:rsidR="00C242C7" w:rsidRPr="0002091A">
        <w:t xml:space="preserve"> out-of-date or inaccurate information</w:t>
      </w:r>
      <w:r w:rsidR="00694747">
        <w:t xml:space="preserve"> due to poor </w:t>
      </w:r>
      <w:r w:rsidR="00C242C7" w:rsidRPr="0002091A">
        <w:t>technology.</w:t>
      </w:r>
    </w:p>
    <w:p w14:paraId="61D1527F" w14:textId="77777777" w:rsidR="00694747" w:rsidRDefault="00694747" w:rsidP="00694747">
      <w:pPr>
        <w:pStyle w:val="ListParagraph"/>
        <w:ind w:left="357" w:hanging="357"/>
        <w:contextualSpacing w:val="0"/>
        <w:rPr>
          <w:rFonts w:eastAsia="Times New Roman" w:cs="Arial"/>
        </w:rPr>
      </w:pPr>
      <w:r>
        <w:t>Most significantly the report drew attention to ‘some services…</w:t>
      </w:r>
      <w:r w:rsidR="001C2D3E" w:rsidRPr="00AA39CB">
        <w:t>struggling to carry out their core functions</w:t>
      </w:r>
      <w:r w:rsidR="00867AD0" w:rsidRPr="00AA39CB">
        <w:t>’</w:t>
      </w:r>
      <w:r>
        <w:t>, and</w:t>
      </w:r>
      <w:r w:rsidR="00C10D15" w:rsidRPr="00694747">
        <w:rPr>
          <w:rFonts w:eastAsia="Times New Roman" w:cs="Arial"/>
        </w:rPr>
        <w:t xml:space="preserve"> singled out two services as having particular difficulties:</w:t>
      </w:r>
    </w:p>
    <w:p w14:paraId="7C9131E8" w14:textId="3656CD65" w:rsidR="00C242C7" w:rsidRPr="00694747" w:rsidRDefault="001C2D3E" w:rsidP="00694747">
      <w:pPr>
        <w:pStyle w:val="ListParagraph"/>
        <w:numPr>
          <w:ilvl w:val="1"/>
          <w:numId w:val="1"/>
        </w:numPr>
        <w:contextualSpacing w:val="0"/>
        <w:rPr>
          <w:rFonts w:eastAsia="Times New Roman" w:cs="Arial"/>
        </w:rPr>
      </w:pPr>
      <w:r w:rsidRPr="00694747">
        <w:rPr>
          <w:rFonts w:cs="Arial"/>
        </w:rPr>
        <w:lastRenderedPageBreak/>
        <w:t>‘</w:t>
      </w:r>
      <w:r w:rsidR="00C242C7" w:rsidRPr="00694747">
        <w:rPr>
          <w:rFonts w:cs="Arial"/>
        </w:rPr>
        <w:t>Unlike in the first tranche, we have inspected two services – Northamptonshire and Northumberland – who are operating in a difficult financial environment. This is making it harder for them to effectively carry out their core functions of prevention, protection and response. It will be difficult for them to absorb any further budget reductions</w:t>
      </w:r>
      <w:r w:rsidRPr="00694747">
        <w:rPr>
          <w:rFonts w:cs="Arial"/>
        </w:rPr>
        <w:t>’</w:t>
      </w:r>
      <w:r w:rsidR="00C242C7" w:rsidRPr="00694747">
        <w:rPr>
          <w:rFonts w:cs="Arial"/>
        </w:rPr>
        <w:t xml:space="preserve">. </w:t>
      </w:r>
    </w:p>
    <w:p w14:paraId="056D527E" w14:textId="77777777" w:rsidR="00694747" w:rsidRDefault="00E838A9" w:rsidP="00694747">
      <w:pPr>
        <w:pStyle w:val="ListParagraph"/>
        <w:contextualSpacing w:val="0"/>
      </w:pPr>
      <w:r w:rsidRPr="00CF31D6">
        <w:t xml:space="preserve">It went on to say that: </w:t>
      </w:r>
    </w:p>
    <w:p w14:paraId="088052E6" w14:textId="77777777" w:rsidR="00694747" w:rsidRPr="00694747" w:rsidRDefault="000B4A6A" w:rsidP="00694747">
      <w:pPr>
        <w:pStyle w:val="ListParagraph"/>
        <w:numPr>
          <w:ilvl w:val="1"/>
          <w:numId w:val="1"/>
        </w:numPr>
        <w:contextualSpacing w:val="0"/>
      </w:pPr>
      <w:r w:rsidRPr="00694747">
        <w:rPr>
          <w:rFonts w:eastAsia="Times New Roman" w:cs="Arial"/>
        </w:rPr>
        <w:t>‘</w:t>
      </w:r>
      <w:r w:rsidR="002D4E94" w:rsidRPr="00694747">
        <w:rPr>
          <w:rFonts w:eastAsia="Times New Roman" w:cs="Arial"/>
        </w:rPr>
        <w:t>A great deal of change is happening across services and the sector as a whole. Services in this tranche are responding to governance changes, reducing their budgets, implementing large technological improvements and using collaborative functions, such as joint control rooms. And further changes are planned: since our last report, the Fire Standards Board has been formed and the Grenfell Tower Inquiry is due to publish shortly. The sector and some services need to have enough capacity and capability to bring about this change</w:t>
      </w:r>
      <w:r w:rsidRPr="00694747">
        <w:rPr>
          <w:rFonts w:eastAsia="Times New Roman" w:cs="Arial"/>
        </w:rPr>
        <w:t>’</w:t>
      </w:r>
      <w:r w:rsidR="002D4E94" w:rsidRPr="00694747">
        <w:rPr>
          <w:rFonts w:eastAsia="Times New Roman" w:cs="Arial"/>
        </w:rPr>
        <w:t>.</w:t>
      </w:r>
    </w:p>
    <w:p w14:paraId="6AF966C2" w14:textId="614EBC7C" w:rsidR="00694747" w:rsidRDefault="00694747" w:rsidP="00694747">
      <w:pPr>
        <w:pStyle w:val="ListParagraph"/>
        <w:contextualSpacing w:val="0"/>
      </w:pPr>
      <w:r>
        <w:t>And to recommend that:</w:t>
      </w:r>
    </w:p>
    <w:p w14:paraId="0378FECE" w14:textId="77777777" w:rsidR="00694747" w:rsidRPr="00694747" w:rsidRDefault="00694747" w:rsidP="009857D1">
      <w:pPr>
        <w:pStyle w:val="ListParagraph"/>
        <w:numPr>
          <w:ilvl w:val="1"/>
          <w:numId w:val="1"/>
        </w:numPr>
        <w:contextualSpacing w:val="0"/>
      </w:pPr>
      <w:r>
        <w:rPr>
          <w:rFonts w:cs="Arial"/>
          <w:bCs/>
        </w:rPr>
        <w:t>A</w:t>
      </w:r>
      <w:r w:rsidR="00CB536A" w:rsidRPr="00694747">
        <w:rPr>
          <w:rFonts w:cs="Arial"/>
          <w:bCs/>
        </w:rPr>
        <w:t xml:space="preserve">s part of the forthcoming Spending Review, the Home Office </w:t>
      </w:r>
      <w:r>
        <w:rPr>
          <w:rFonts w:cs="Arial"/>
          <w:bCs/>
        </w:rPr>
        <w:t xml:space="preserve">in consultation with the Fire and Rescue Sector </w:t>
      </w:r>
      <w:r w:rsidR="00CB536A" w:rsidRPr="00694747">
        <w:rPr>
          <w:rFonts w:cs="Arial"/>
          <w:bCs/>
        </w:rPr>
        <w:t>should address the deficit in the fire sector’s national capacity an</w:t>
      </w:r>
      <w:r>
        <w:rPr>
          <w:rFonts w:cs="Arial"/>
          <w:bCs/>
        </w:rPr>
        <w:t>d capability to support change.</w:t>
      </w:r>
    </w:p>
    <w:p w14:paraId="438018B4" w14:textId="77777777" w:rsidR="00694747" w:rsidRDefault="0051337B" w:rsidP="009857D1">
      <w:pPr>
        <w:pStyle w:val="ListParagraph"/>
        <w:contextualSpacing w:val="0"/>
      </w:pPr>
      <w:r w:rsidRPr="00694747">
        <w:t>Unfortunately the recommendation has a very narrow focus on the need for greater capacity to support improvement work. While this is welcome in itself, it will be of little use if the service lacks the</w:t>
      </w:r>
      <w:r w:rsidR="00E838A9" w:rsidRPr="00694747">
        <w:t xml:space="preserve"> resources t</w:t>
      </w:r>
      <w:r w:rsidR="00CB536A" w:rsidRPr="00694747">
        <w:t>o</w:t>
      </w:r>
      <w:r w:rsidR="00E838A9" w:rsidRPr="00694747">
        <w:t xml:space="preserve"> perform basic fun</w:t>
      </w:r>
      <w:r w:rsidRPr="00694747">
        <w:t>ctions.</w:t>
      </w:r>
    </w:p>
    <w:p w14:paraId="1A46ABDA" w14:textId="32F35C6E" w:rsidR="0051337B" w:rsidRPr="00694747" w:rsidRDefault="0051337B" w:rsidP="009857D1">
      <w:pPr>
        <w:pStyle w:val="ListParagraph"/>
        <w:contextualSpacing w:val="0"/>
      </w:pPr>
      <w:r w:rsidRPr="00694747">
        <w:rPr>
          <w:rFonts w:cs="Arial"/>
        </w:rPr>
        <w:t>It will of course be necessary to ensure th</w:t>
      </w:r>
      <w:r w:rsidR="00CB536A" w:rsidRPr="00694747">
        <w:rPr>
          <w:rFonts w:cs="Arial"/>
        </w:rPr>
        <w:t>at members are not</w:t>
      </w:r>
      <w:r w:rsidR="00277B49" w:rsidRPr="00694747">
        <w:rPr>
          <w:rFonts w:cs="Arial"/>
        </w:rPr>
        <w:t xml:space="preserve"> bypassed by these developments</w:t>
      </w:r>
      <w:r w:rsidR="00ED6797">
        <w:rPr>
          <w:rFonts w:cs="Arial"/>
        </w:rPr>
        <w:t>.</w:t>
      </w:r>
      <w:bookmarkStart w:id="1" w:name="_GoBack"/>
      <w:bookmarkEnd w:id="1"/>
    </w:p>
    <w:p w14:paraId="57A84F0F" w14:textId="77777777" w:rsidR="00004329" w:rsidRDefault="00ED6797" w:rsidP="009857D1">
      <w:pPr>
        <w:rPr>
          <w:rStyle w:val="Style6"/>
          <w:rFonts w:cs="Arial"/>
        </w:rPr>
      </w:pPr>
      <w:sdt>
        <w:sdtPr>
          <w:rPr>
            <w:rStyle w:val="Style6"/>
            <w:rFonts w:cs="Arial"/>
            <w:highlight w:val="yellow"/>
          </w:rPr>
          <w:alias w:val="Issues"/>
          <w:tag w:val="Issues"/>
          <w:id w:val="313065147"/>
          <w:placeholder>
            <w:docPart w:val="EEC21DA0AEEF4C1AAE487113C4549202"/>
          </w:placeholder>
        </w:sdtPr>
        <w:sdtEndPr>
          <w:rPr>
            <w:rStyle w:val="Style6"/>
            <w:highlight w:val="none"/>
          </w:rPr>
        </w:sdtEndPr>
        <w:sdtContent>
          <w:r w:rsidR="00004329" w:rsidRPr="00CF31D6">
            <w:rPr>
              <w:rStyle w:val="Style6"/>
              <w:rFonts w:cs="Arial"/>
            </w:rPr>
            <w:t>Next steps</w:t>
          </w:r>
        </w:sdtContent>
      </w:sdt>
    </w:p>
    <w:p w14:paraId="28F52D54" w14:textId="77777777" w:rsidR="00721269" w:rsidRPr="00721269" w:rsidRDefault="00721269" w:rsidP="00721269">
      <w:pPr>
        <w:pStyle w:val="ListParagraph"/>
        <w:contextualSpacing w:val="0"/>
        <w:rPr>
          <w:rFonts w:cs="Arial"/>
        </w:rPr>
      </w:pPr>
      <w:r>
        <w:rPr>
          <w:lang w:eastAsia="ja-JP"/>
        </w:rPr>
        <w:t xml:space="preserve">The committee has previously discussed revisions to the LGA’s support offer and the need for </w:t>
      </w:r>
      <w:r w:rsidR="009857D1" w:rsidRPr="00CF31D6">
        <w:rPr>
          <w:lang w:eastAsia="ja-JP"/>
        </w:rPr>
        <w:t xml:space="preserve">Fire and Rescue Authorities to ensure that their service responds effectively to the findings (and in the case of those yet to be inspected, takes heed of the emerging trends) and that Chief Fire Officers are held to account for producing effective improvement plans. </w:t>
      </w:r>
    </w:p>
    <w:p w14:paraId="72D737D5" w14:textId="77777777" w:rsidR="00721269" w:rsidRPr="00721269" w:rsidRDefault="00721269" w:rsidP="00721269">
      <w:pPr>
        <w:rPr>
          <w:rStyle w:val="ReportTemplate"/>
          <w:rFonts w:cs="Arial"/>
          <w:b/>
        </w:rPr>
      </w:pPr>
      <w:r w:rsidRPr="00721269">
        <w:rPr>
          <w:rStyle w:val="ReportTemplate"/>
          <w:rFonts w:cs="Arial"/>
          <w:b/>
        </w:rPr>
        <w:t xml:space="preserve">Financial Implications </w:t>
      </w:r>
    </w:p>
    <w:p w14:paraId="4FCB1526" w14:textId="0A2357A6" w:rsidR="00721269" w:rsidRPr="00721269" w:rsidRDefault="00721269" w:rsidP="00022CCB">
      <w:pPr>
        <w:pStyle w:val="ListParagraph"/>
        <w:rPr>
          <w:rStyle w:val="ReportTemplate"/>
          <w:rFonts w:cs="Arial"/>
          <w:b/>
        </w:rPr>
      </w:pPr>
      <w:r>
        <w:rPr>
          <w:rStyle w:val="ReportTemplate"/>
          <w:rFonts w:cs="Arial"/>
        </w:rPr>
        <w:t>None</w:t>
      </w:r>
    </w:p>
    <w:p w14:paraId="60DFA74B" w14:textId="6AFC4B65" w:rsidR="00721269" w:rsidRPr="00721269" w:rsidRDefault="00721269" w:rsidP="00721269">
      <w:pPr>
        <w:rPr>
          <w:rStyle w:val="ReportTemplate"/>
          <w:rFonts w:cs="Arial"/>
          <w:b/>
        </w:rPr>
      </w:pPr>
      <w:r w:rsidRPr="00721269">
        <w:rPr>
          <w:rStyle w:val="ReportTemplate"/>
          <w:rFonts w:cs="Arial"/>
          <w:b/>
        </w:rPr>
        <w:t>Implications for Wales</w:t>
      </w:r>
    </w:p>
    <w:p w14:paraId="5D28BBDE" w14:textId="086921D6" w:rsidR="0095249C" w:rsidRPr="00721269" w:rsidRDefault="00721269" w:rsidP="00022CCB">
      <w:pPr>
        <w:pStyle w:val="ListParagraph"/>
        <w:rPr>
          <w:rStyle w:val="ReportTemplate"/>
          <w:rFonts w:cs="Arial"/>
        </w:rPr>
      </w:pPr>
      <w:r>
        <w:rPr>
          <w:rStyle w:val="ReportTemplate"/>
          <w:rFonts w:cs="Arial"/>
        </w:rPr>
        <w:t>The Inspectorate does not cover Wales.</w:t>
      </w:r>
      <w:r w:rsidR="0095249C" w:rsidRPr="00721269">
        <w:rPr>
          <w:rStyle w:val="ReportTemplate"/>
          <w:rFonts w:cs="Arial"/>
        </w:rPr>
        <w:br w:type="page"/>
      </w:r>
    </w:p>
    <w:p w14:paraId="7EBC0ED5" w14:textId="54FC06B1" w:rsidR="0095249C" w:rsidRPr="00DB5074" w:rsidRDefault="00DB5074" w:rsidP="0095249C">
      <w:pPr>
        <w:rPr>
          <w:rStyle w:val="ReportTemplate"/>
          <w:rFonts w:cs="Arial"/>
          <w:b/>
          <w:sz w:val="28"/>
          <w:szCs w:val="28"/>
        </w:rPr>
      </w:pPr>
      <w:r>
        <w:rPr>
          <w:rStyle w:val="ReportTemplate"/>
          <w:rFonts w:cs="Arial"/>
          <w:b/>
          <w:sz w:val="28"/>
          <w:szCs w:val="28"/>
        </w:rPr>
        <w:lastRenderedPageBreak/>
        <w:t>Appendix A</w:t>
      </w:r>
    </w:p>
    <w:tbl>
      <w:tblPr>
        <w:tblStyle w:val="TableGrid"/>
        <w:tblW w:w="0" w:type="auto"/>
        <w:tblInd w:w="-5" w:type="dxa"/>
        <w:tblLook w:val="04A0" w:firstRow="1" w:lastRow="0" w:firstColumn="1" w:lastColumn="0" w:noHBand="0" w:noVBand="1"/>
      </w:tblPr>
      <w:tblGrid>
        <w:gridCol w:w="1765"/>
        <w:gridCol w:w="1746"/>
        <w:gridCol w:w="1655"/>
        <w:gridCol w:w="1758"/>
        <w:gridCol w:w="1735"/>
      </w:tblGrid>
      <w:tr w:rsidR="0095249C" w14:paraId="0F9893EB" w14:textId="77777777" w:rsidTr="007B4982">
        <w:tc>
          <w:tcPr>
            <w:tcW w:w="1765" w:type="dxa"/>
            <w:shd w:val="clear" w:color="auto" w:fill="D9D9D9" w:themeFill="background1" w:themeFillShade="D9"/>
          </w:tcPr>
          <w:p w14:paraId="141B608E" w14:textId="77777777" w:rsidR="0095249C" w:rsidRDefault="0095249C" w:rsidP="0095249C">
            <w:pPr>
              <w:ind w:left="0" w:firstLine="0"/>
              <w:rPr>
                <w:rStyle w:val="ReportTemplate"/>
                <w:rFonts w:cs="Arial"/>
              </w:rPr>
            </w:pPr>
          </w:p>
        </w:tc>
        <w:tc>
          <w:tcPr>
            <w:tcW w:w="1746" w:type="dxa"/>
            <w:shd w:val="clear" w:color="auto" w:fill="D9D9D9" w:themeFill="background1" w:themeFillShade="D9"/>
          </w:tcPr>
          <w:p w14:paraId="7953E925" w14:textId="662C5A30" w:rsidR="0095249C" w:rsidRDefault="0095249C" w:rsidP="0095249C">
            <w:pPr>
              <w:ind w:left="0" w:firstLine="0"/>
              <w:rPr>
                <w:rStyle w:val="ReportTemplate"/>
                <w:rFonts w:cs="Arial"/>
              </w:rPr>
            </w:pPr>
            <w:r>
              <w:rPr>
                <w:rStyle w:val="ReportTemplate"/>
                <w:rFonts w:cs="Arial"/>
              </w:rPr>
              <w:t>Outstanding</w:t>
            </w:r>
          </w:p>
        </w:tc>
        <w:tc>
          <w:tcPr>
            <w:tcW w:w="1655" w:type="dxa"/>
            <w:shd w:val="clear" w:color="auto" w:fill="D9D9D9" w:themeFill="background1" w:themeFillShade="D9"/>
          </w:tcPr>
          <w:p w14:paraId="23242E2C" w14:textId="4E8CCD50" w:rsidR="0095249C" w:rsidRDefault="0095249C" w:rsidP="0095249C">
            <w:pPr>
              <w:ind w:left="0" w:firstLine="0"/>
              <w:rPr>
                <w:rStyle w:val="ReportTemplate"/>
                <w:rFonts w:cs="Arial"/>
              </w:rPr>
            </w:pPr>
            <w:r>
              <w:rPr>
                <w:rStyle w:val="ReportTemplate"/>
                <w:rFonts w:cs="Arial"/>
              </w:rPr>
              <w:t>Good</w:t>
            </w:r>
          </w:p>
        </w:tc>
        <w:tc>
          <w:tcPr>
            <w:tcW w:w="1758" w:type="dxa"/>
            <w:shd w:val="clear" w:color="auto" w:fill="D9D9D9" w:themeFill="background1" w:themeFillShade="D9"/>
          </w:tcPr>
          <w:p w14:paraId="3E0C2008" w14:textId="60366FA0" w:rsidR="0095249C" w:rsidRDefault="0095249C" w:rsidP="0095249C">
            <w:pPr>
              <w:ind w:left="0" w:firstLine="0"/>
              <w:rPr>
                <w:rStyle w:val="ReportTemplate"/>
                <w:rFonts w:cs="Arial"/>
              </w:rPr>
            </w:pPr>
            <w:r>
              <w:rPr>
                <w:rStyle w:val="ReportTemplate"/>
                <w:rFonts w:cs="Arial"/>
              </w:rPr>
              <w:t>Requires improvement</w:t>
            </w:r>
          </w:p>
        </w:tc>
        <w:tc>
          <w:tcPr>
            <w:tcW w:w="1735" w:type="dxa"/>
            <w:shd w:val="clear" w:color="auto" w:fill="D9D9D9" w:themeFill="background1" w:themeFillShade="D9"/>
          </w:tcPr>
          <w:p w14:paraId="7235A8C5" w14:textId="236541B7" w:rsidR="0095249C" w:rsidRDefault="0095249C" w:rsidP="0095249C">
            <w:pPr>
              <w:ind w:left="0" w:firstLine="0"/>
              <w:rPr>
                <w:rStyle w:val="ReportTemplate"/>
                <w:rFonts w:cs="Arial"/>
              </w:rPr>
            </w:pPr>
            <w:r>
              <w:rPr>
                <w:rStyle w:val="ReportTemplate"/>
                <w:rFonts w:cs="Arial"/>
              </w:rPr>
              <w:t>Inadequate</w:t>
            </w:r>
          </w:p>
        </w:tc>
      </w:tr>
      <w:tr w:rsidR="0095249C" w14:paraId="7D4DC021" w14:textId="77777777" w:rsidTr="007B4982">
        <w:tc>
          <w:tcPr>
            <w:tcW w:w="1765" w:type="dxa"/>
            <w:shd w:val="clear" w:color="auto" w:fill="D9D9D9" w:themeFill="background1" w:themeFillShade="D9"/>
          </w:tcPr>
          <w:p w14:paraId="6B6F45B5" w14:textId="1E16A7B4" w:rsidR="0095249C" w:rsidRDefault="0095249C" w:rsidP="0095249C">
            <w:pPr>
              <w:ind w:left="0" w:firstLine="0"/>
              <w:rPr>
                <w:rStyle w:val="ReportTemplate"/>
                <w:rFonts w:cs="Arial"/>
              </w:rPr>
            </w:pPr>
            <w:r>
              <w:rPr>
                <w:rStyle w:val="ReportTemplate"/>
                <w:rFonts w:cs="Arial"/>
              </w:rPr>
              <w:t>Effectiveness</w:t>
            </w:r>
          </w:p>
        </w:tc>
        <w:tc>
          <w:tcPr>
            <w:tcW w:w="1746" w:type="dxa"/>
          </w:tcPr>
          <w:p w14:paraId="26D21875" w14:textId="7D1C9781" w:rsidR="0095249C" w:rsidRDefault="0095249C" w:rsidP="0095249C">
            <w:pPr>
              <w:ind w:left="0" w:firstLine="0"/>
              <w:rPr>
                <w:rStyle w:val="ReportTemplate"/>
                <w:rFonts w:cs="Arial"/>
              </w:rPr>
            </w:pPr>
            <w:r>
              <w:rPr>
                <w:rStyle w:val="ReportTemplate"/>
                <w:rFonts w:cs="Arial"/>
              </w:rPr>
              <w:t>0</w:t>
            </w:r>
          </w:p>
        </w:tc>
        <w:tc>
          <w:tcPr>
            <w:tcW w:w="1655" w:type="dxa"/>
          </w:tcPr>
          <w:p w14:paraId="650102F7" w14:textId="1F77D663" w:rsidR="0095249C" w:rsidRDefault="0095249C" w:rsidP="0095249C">
            <w:pPr>
              <w:ind w:left="0" w:firstLine="0"/>
              <w:rPr>
                <w:rStyle w:val="ReportTemplate"/>
                <w:rFonts w:cs="Arial"/>
              </w:rPr>
            </w:pPr>
            <w:r>
              <w:rPr>
                <w:rStyle w:val="ReportTemplate"/>
                <w:rFonts w:cs="Arial"/>
              </w:rPr>
              <w:t>9</w:t>
            </w:r>
          </w:p>
        </w:tc>
        <w:tc>
          <w:tcPr>
            <w:tcW w:w="1758" w:type="dxa"/>
          </w:tcPr>
          <w:p w14:paraId="72DB9BFD" w14:textId="6BF1347F" w:rsidR="0095249C" w:rsidRDefault="0095249C" w:rsidP="0095249C">
            <w:pPr>
              <w:ind w:left="0" w:firstLine="0"/>
              <w:rPr>
                <w:rStyle w:val="ReportTemplate"/>
                <w:rFonts w:cs="Arial"/>
              </w:rPr>
            </w:pPr>
            <w:r>
              <w:rPr>
                <w:rStyle w:val="ReportTemplate"/>
                <w:rFonts w:cs="Arial"/>
              </w:rPr>
              <w:t>7</w:t>
            </w:r>
          </w:p>
        </w:tc>
        <w:tc>
          <w:tcPr>
            <w:tcW w:w="1735" w:type="dxa"/>
          </w:tcPr>
          <w:p w14:paraId="6DFC2614" w14:textId="77777777" w:rsidR="0095249C" w:rsidRDefault="0095249C" w:rsidP="0095249C">
            <w:pPr>
              <w:ind w:left="0" w:firstLine="0"/>
              <w:rPr>
                <w:rStyle w:val="ReportTemplate"/>
                <w:rFonts w:cs="Arial"/>
              </w:rPr>
            </w:pPr>
          </w:p>
        </w:tc>
      </w:tr>
      <w:tr w:rsidR="0095249C" w14:paraId="394F17BF" w14:textId="77777777" w:rsidTr="007B4982">
        <w:tc>
          <w:tcPr>
            <w:tcW w:w="1765" w:type="dxa"/>
            <w:shd w:val="clear" w:color="auto" w:fill="D9D9D9" w:themeFill="background1" w:themeFillShade="D9"/>
          </w:tcPr>
          <w:p w14:paraId="2AD09D5D" w14:textId="1A12D9AC" w:rsidR="0095249C" w:rsidRDefault="0095249C" w:rsidP="0095249C">
            <w:pPr>
              <w:ind w:left="0" w:firstLine="0"/>
              <w:rPr>
                <w:rStyle w:val="ReportTemplate"/>
                <w:rFonts w:cs="Arial"/>
              </w:rPr>
            </w:pPr>
            <w:r>
              <w:rPr>
                <w:rStyle w:val="ReportTemplate"/>
                <w:rFonts w:cs="Arial"/>
              </w:rPr>
              <w:t>Efficiency</w:t>
            </w:r>
          </w:p>
        </w:tc>
        <w:tc>
          <w:tcPr>
            <w:tcW w:w="1746" w:type="dxa"/>
          </w:tcPr>
          <w:p w14:paraId="2031B781" w14:textId="7B4AC0B2" w:rsidR="0095249C" w:rsidRDefault="0095249C" w:rsidP="0095249C">
            <w:pPr>
              <w:ind w:left="0" w:firstLine="0"/>
              <w:rPr>
                <w:rStyle w:val="ReportTemplate"/>
                <w:rFonts w:cs="Arial"/>
              </w:rPr>
            </w:pPr>
            <w:r>
              <w:rPr>
                <w:rStyle w:val="ReportTemplate"/>
                <w:rFonts w:cs="Arial"/>
              </w:rPr>
              <w:t>0</w:t>
            </w:r>
          </w:p>
        </w:tc>
        <w:tc>
          <w:tcPr>
            <w:tcW w:w="1655" w:type="dxa"/>
          </w:tcPr>
          <w:p w14:paraId="2E59849D" w14:textId="53685D52" w:rsidR="0095249C" w:rsidRDefault="0095249C" w:rsidP="0095249C">
            <w:pPr>
              <w:ind w:left="0" w:firstLine="0"/>
              <w:rPr>
                <w:rStyle w:val="ReportTemplate"/>
                <w:rFonts w:cs="Arial"/>
              </w:rPr>
            </w:pPr>
            <w:r>
              <w:rPr>
                <w:rStyle w:val="ReportTemplate"/>
                <w:rFonts w:cs="Arial"/>
              </w:rPr>
              <w:t>9</w:t>
            </w:r>
          </w:p>
        </w:tc>
        <w:tc>
          <w:tcPr>
            <w:tcW w:w="1758" w:type="dxa"/>
          </w:tcPr>
          <w:p w14:paraId="3B415014" w14:textId="40327CF9" w:rsidR="0095249C" w:rsidRDefault="0095249C" w:rsidP="0095249C">
            <w:pPr>
              <w:ind w:left="0" w:firstLine="0"/>
              <w:rPr>
                <w:rStyle w:val="ReportTemplate"/>
                <w:rFonts w:cs="Arial"/>
              </w:rPr>
            </w:pPr>
            <w:r>
              <w:rPr>
                <w:rStyle w:val="ReportTemplate"/>
                <w:rFonts w:cs="Arial"/>
              </w:rPr>
              <w:t>7</w:t>
            </w:r>
          </w:p>
        </w:tc>
        <w:tc>
          <w:tcPr>
            <w:tcW w:w="1735" w:type="dxa"/>
          </w:tcPr>
          <w:p w14:paraId="53A9EF53" w14:textId="70AB6CEC" w:rsidR="0095249C" w:rsidRDefault="0095249C" w:rsidP="0095249C">
            <w:pPr>
              <w:ind w:left="0" w:firstLine="0"/>
              <w:rPr>
                <w:rStyle w:val="ReportTemplate"/>
                <w:rFonts w:cs="Arial"/>
              </w:rPr>
            </w:pPr>
          </w:p>
        </w:tc>
      </w:tr>
      <w:tr w:rsidR="0095249C" w14:paraId="5C64B23D" w14:textId="77777777" w:rsidTr="007B4982">
        <w:tc>
          <w:tcPr>
            <w:tcW w:w="1765" w:type="dxa"/>
            <w:shd w:val="clear" w:color="auto" w:fill="D9D9D9" w:themeFill="background1" w:themeFillShade="D9"/>
          </w:tcPr>
          <w:p w14:paraId="2A4ED700" w14:textId="60356403" w:rsidR="0095249C" w:rsidRDefault="0095249C" w:rsidP="0095249C">
            <w:pPr>
              <w:ind w:left="0" w:firstLine="0"/>
              <w:rPr>
                <w:rStyle w:val="ReportTemplate"/>
                <w:rFonts w:cs="Arial"/>
              </w:rPr>
            </w:pPr>
            <w:r>
              <w:rPr>
                <w:rStyle w:val="ReportTemplate"/>
                <w:rFonts w:cs="Arial"/>
              </w:rPr>
              <w:t>People</w:t>
            </w:r>
          </w:p>
        </w:tc>
        <w:tc>
          <w:tcPr>
            <w:tcW w:w="1746" w:type="dxa"/>
          </w:tcPr>
          <w:p w14:paraId="2D9AE1F5" w14:textId="7DCF654C" w:rsidR="0095249C" w:rsidRDefault="0095249C" w:rsidP="0095249C">
            <w:pPr>
              <w:ind w:left="0" w:firstLine="0"/>
              <w:rPr>
                <w:rStyle w:val="ReportTemplate"/>
                <w:rFonts w:cs="Arial"/>
              </w:rPr>
            </w:pPr>
            <w:r>
              <w:rPr>
                <w:rStyle w:val="ReportTemplate"/>
                <w:rFonts w:cs="Arial"/>
              </w:rPr>
              <w:t>0</w:t>
            </w:r>
          </w:p>
        </w:tc>
        <w:tc>
          <w:tcPr>
            <w:tcW w:w="1655" w:type="dxa"/>
          </w:tcPr>
          <w:p w14:paraId="29DB4E5E" w14:textId="65D0E5F5" w:rsidR="0095249C" w:rsidRDefault="0095249C" w:rsidP="0095249C">
            <w:pPr>
              <w:ind w:left="0" w:firstLine="0"/>
              <w:rPr>
                <w:rStyle w:val="ReportTemplate"/>
                <w:rFonts w:cs="Arial"/>
              </w:rPr>
            </w:pPr>
            <w:r>
              <w:rPr>
                <w:rStyle w:val="ReportTemplate"/>
                <w:rFonts w:cs="Arial"/>
              </w:rPr>
              <w:t>8</w:t>
            </w:r>
          </w:p>
        </w:tc>
        <w:tc>
          <w:tcPr>
            <w:tcW w:w="1758" w:type="dxa"/>
          </w:tcPr>
          <w:p w14:paraId="5D5A483C" w14:textId="7B7E87F3" w:rsidR="0095249C" w:rsidRDefault="0095249C" w:rsidP="0095249C">
            <w:pPr>
              <w:ind w:left="0" w:firstLine="0"/>
              <w:rPr>
                <w:rStyle w:val="ReportTemplate"/>
                <w:rFonts w:cs="Arial"/>
              </w:rPr>
            </w:pPr>
            <w:r>
              <w:rPr>
                <w:rStyle w:val="ReportTemplate"/>
                <w:rFonts w:cs="Arial"/>
              </w:rPr>
              <w:t>7</w:t>
            </w:r>
          </w:p>
        </w:tc>
        <w:tc>
          <w:tcPr>
            <w:tcW w:w="1735" w:type="dxa"/>
          </w:tcPr>
          <w:p w14:paraId="6B9208B3" w14:textId="794895E5" w:rsidR="0095249C" w:rsidRDefault="0095249C" w:rsidP="0095249C">
            <w:pPr>
              <w:ind w:left="0" w:firstLine="0"/>
              <w:rPr>
                <w:rStyle w:val="ReportTemplate"/>
                <w:rFonts w:cs="Arial"/>
              </w:rPr>
            </w:pPr>
            <w:r>
              <w:rPr>
                <w:rStyle w:val="ReportTemplate"/>
                <w:rFonts w:cs="Arial"/>
              </w:rPr>
              <w:t>1</w:t>
            </w:r>
          </w:p>
        </w:tc>
      </w:tr>
    </w:tbl>
    <w:tbl>
      <w:tblPr>
        <w:tblpPr w:leftFromText="180" w:rightFromText="180" w:vertAnchor="text" w:horzAnchor="margin" w:tblpY="34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1417"/>
        <w:gridCol w:w="1276"/>
        <w:gridCol w:w="1276"/>
        <w:gridCol w:w="2551"/>
      </w:tblGrid>
      <w:tr w:rsidR="007B4982" w14:paraId="4C84F28D" w14:textId="77777777" w:rsidTr="007B4982">
        <w:trPr>
          <w:trHeight w:val="74"/>
        </w:trPr>
        <w:tc>
          <w:tcPr>
            <w:tcW w:w="2122" w:type="dxa"/>
            <w:shd w:val="clear" w:color="auto" w:fill="D9D9D9" w:themeFill="background1" w:themeFillShade="D9"/>
            <w:tcMar>
              <w:top w:w="15" w:type="dxa"/>
              <w:left w:w="15" w:type="dxa"/>
              <w:bottom w:w="0" w:type="dxa"/>
              <w:right w:w="15" w:type="dxa"/>
            </w:tcMar>
            <w:hideMark/>
          </w:tcPr>
          <w:p w14:paraId="7E9A8B7C" w14:textId="77777777" w:rsidR="007B4982" w:rsidRPr="007B4982" w:rsidRDefault="007B4982" w:rsidP="007B4982">
            <w:pPr>
              <w:spacing w:line="240" w:lineRule="auto"/>
              <w:ind w:left="0" w:firstLine="0"/>
              <w:rPr>
                <w:rFonts w:eastAsia="Times New Roman" w:cs="Arial"/>
                <w:color w:val="000000"/>
                <w:lang w:eastAsia="en-GB"/>
              </w:rPr>
            </w:pPr>
          </w:p>
        </w:tc>
        <w:tc>
          <w:tcPr>
            <w:tcW w:w="1417" w:type="dxa"/>
            <w:shd w:val="clear" w:color="auto" w:fill="D9D9D9" w:themeFill="background1" w:themeFillShade="D9"/>
            <w:tcMar>
              <w:top w:w="15" w:type="dxa"/>
              <w:left w:w="15" w:type="dxa"/>
              <w:bottom w:w="0" w:type="dxa"/>
              <w:right w:w="15" w:type="dxa"/>
            </w:tcMar>
            <w:hideMark/>
          </w:tcPr>
          <w:p w14:paraId="09E61993" w14:textId="77777777" w:rsidR="007B4982" w:rsidRPr="007B4982" w:rsidRDefault="007B4982" w:rsidP="007B4982">
            <w:pPr>
              <w:rPr>
                <w:rFonts w:cs="Arial"/>
                <w:color w:val="000000"/>
              </w:rPr>
            </w:pPr>
            <w:r w:rsidRPr="007B4982">
              <w:rPr>
                <w:rFonts w:cs="Arial"/>
                <w:color w:val="000000"/>
              </w:rPr>
              <w:t>Effectiveness</w:t>
            </w:r>
          </w:p>
        </w:tc>
        <w:tc>
          <w:tcPr>
            <w:tcW w:w="1276" w:type="dxa"/>
            <w:shd w:val="clear" w:color="auto" w:fill="D9D9D9" w:themeFill="background1" w:themeFillShade="D9"/>
            <w:tcMar>
              <w:top w:w="15" w:type="dxa"/>
              <w:left w:w="15" w:type="dxa"/>
              <w:bottom w:w="0" w:type="dxa"/>
              <w:right w:w="15" w:type="dxa"/>
            </w:tcMar>
            <w:hideMark/>
          </w:tcPr>
          <w:p w14:paraId="5B6FC3E3" w14:textId="77777777" w:rsidR="007B4982" w:rsidRPr="007B4982" w:rsidRDefault="007B4982" w:rsidP="007B4982">
            <w:pPr>
              <w:rPr>
                <w:rFonts w:cs="Arial"/>
                <w:color w:val="000000"/>
              </w:rPr>
            </w:pPr>
            <w:r w:rsidRPr="007B4982">
              <w:rPr>
                <w:rFonts w:cs="Arial"/>
                <w:color w:val="000000"/>
              </w:rPr>
              <w:t>Efficiency</w:t>
            </w:r>
          </w:p>
        </w:tc>
        <w:tc>
          <w:tcPr>
            <w:tcW w:w="1276" w:type="dxa"/>
            <w:shd w:val="clear" w:color="auto" w:fill="D9D9D9" w:themeFill="background1" w:themeFillShade="D9"/>
            <w:tcMar>
              <w:top w:w="15" w:type="dxa"/>
              <w:left w:w="15" w:type="dxa"/>
              <w:bottom w:w="0" w:type="dxa"/>
              <w:right w:w="15" w:type="dxa"/>
            </w:tcMar>
            <w:hideMark/>
          </w:tcPr>
          <w:p w14:paraId="69BAD11A" w14:textId="77777777" w:rsidR="007B4982" w:rsidRPr="007B4982" w:rsidRDefault="007B4982" w:rsidP="007B4982">
            <w:pPr>
              <w:rPr>
                <w:rFonts w:cs="Arial"/>
                <w:color w:val="000000"/>
              </w:rPr>
            </w:pPr>
            <w:r w:rsidRPr="007B4982">
              <w:rPr>
                <w:rFonts w:cs="Arial"/>
                <w:color w:val="000000"/>
              </w:rPr>
              <w:t>People</w:t>
            </w:r>
          </w:p>
        </w:tc>
        <w:tc>
          <w:tcPr>
            <w:tcW w:w="2551" w:type="dxa"/>
            <w:shd w:val="clear" w:color="auto" w:fill="D9D9D9" w:themeFill="background1" w:themeFillShade="D9"/>
            <w:tcMar>
              <w:top w:w="15" w:type="dxa"/>
              <w:left w:w="15" w:type="dxa"/>
              <w:bottom w:w="0" w:type="dxa"/>
              <w:right w:w="15" w:type="dxa"/>
            </w:tcMar>
            <w:hideMark/>
          </w:tcPr>
          <w:p w14:paraId="3EF4B307" w14:textId="77777777" w:rsidR="007B4982" w:rsidRPr="007B4982" w:rsidRDefault="007B4982" w:rsidP="007B4982">
            <w:pPr>
              <w:rPr>
                <w:rFonts w:cs="Arial"/>
                <w:color w:val="000000"/>
              </w:rPr>
            </w:pPr>
          </w:p>
        </w:tc>
      </w:tr>
      <w:tr w:rsidR="007B4982" w14:paraId="3E2FA18C" w14:textId="77777777" w:rsidTr="007B4982">
        <w:trPr>
          <w:trHeight w:val="153"/>
        </w:trPr>
        <w:tc>
          <w:tcPr>
            <w:tcW w:w="2122" w:type="dxa"/>
            <w:shd w:val="clear" w:color="auto" w:fill="D9D9D9" w:themeFill="background1" w:themeFillShade="D9"/>
            <w:tcMar>
              <w:top w:w="15" w:type="dxa"/>
              <w:left w:w="15" w:type="dxa"/>
              <w:bottom w:w="0" w:type="dxa"/>
              <w:right w:w="15" w:type="dxa"/>
            </w:tcMar>
            <w:hideMark/>
          </w:tcPr>
          <w:p w14:paraId="2359F15A" w14:textId="77777777" w:rsidR="007B4982" w:rsidRPr="007B4982" w:rsidRDefault="007B4982" w:rsidP="007B4982">
            <w:pPr>
              <w:rPr>
                <w:rFonts w:cs="Arial"/>
                <w:color w:val="000000"/>
              </w:rPr>
            </w:pPr>
            <w:r w:rsidRPr="007B4982">
              <w:rPr>
                <w:rFonts w:cs="Arial"/>
                <w:color w:val="000000"/>
              </w:rPr>
              <w:t>Dorset and Wiltshire</w:t>
            </w:r>
          </w:p>
        </w:tc>
        <w:tc>
          <w:tcPr>
            <w:tcW w:w="1417" w:type="dxa"/>
            <w:shd w:val="clear" w:color="auto" w:fill="auto"/>
            <w:tcMar>
              <w:top w:w="15" w:type="dxa"/>
              <w:left w:w="15" w:type="dxa"/>
              <w:bottom w:w="0" w:type="dxa"/>
              <w:right w:w="15" w:type="dxa"/>
            </w:tcMar>
            <w:hideMark/>
          </w:tcPr>
          <w:p w14:paraId="4C8CD346"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51920C81"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6AF6962A" w14:textId="77777777" w:rsidR="007B4982" w:rsidRPr="007B4982" w:rsidRDefault="007B4982" w:rsidP="007B4982">
            <w:pPr>
              <w:rPr>
                <w:rFonts w:cs="Arial"/>
                <w:color w:val="000000"/>
              </w:rPr>
            </w:pPr>
            <w:r w:rsidRPr="007B4982">
              <w:rPr>
                <w:rFonts w:cs="Arial"/>
                <w:color w:val="000000"/>
              </w:rPr>
              <w:t>G</w:t>
            </w:r>
          </w:p>
        </w:tc>
        <w:tc>
          <w:tcPr>
            <w:tcW w:w="2551" w:type="dxa"/>
            <w:shd w:val="clear" w:color="auto" w:fill="auto"/>
            <w:tcMar>
              <w:top w:w="15" w:type="dxa"/>
              <w:left w:w="15" w:type="dxa"/>
              <w:bottom w:w="0" w:type="dxa"/>
              <w:right w:w="15" w:type="dxa"/>
            </w:tcMar>
            <w:hideMark/>
          </w:tcPr>
          <w:p w14:paraId="10EBB947" w14:textId="77777777" w:rsidR="007B4982" w:rsidRPr="007B4982" w:rsidRDefault="007B4982" w:rsidP="007B4982">
            <w:pPr>
              <w:rPr>
                <w:rFonts w:cs="Arial"/>
                <w:color w:val="000000"/>
              </w:rPr>
            </w:pPr>
            <w:r w:rsidRPr="007B4982">
              <w:rPr>
                <w:rFonts w:cs="Arial"/>
                <w:color w:val="000000"/>
              </w:rPr>
              <w:t>All Good</w:t>
            </w:r>
          </w:p>
        </w:tc>
      </w:tr>
      <w:tr w:rsidR="007B4982" w14:paraId="474DF6D9" w14:textId="77777777" w:rsidTr="007B4982">
        <w:trPr>
          <w:trHeight w:val="168"/>
        </w:trPr>
        <w:tc>
          <w:tcPr>
            <w:tcW w:w="2122" w:type="dxa"/>
            <w:shd w:val="clear" w:color="auto" w:fill="D9D9D9" w:themeFill="background1" w:themeFillShade="D9"/>
            <w:tcMar>
              <w:top w:w="15" w:type="dxa"/>
              <w:left w:w="15" w:type="dxa"/>
              <w:bottom w:w="0" w:type="dxa"/>
              <w:right w:w="15" w:type="dxa"/>
            </w:tcMar>
            <w:hideMark/>
          </w:tcPr>
          <w:p w14:paraId="44556002" w14:textId="77777777" w:rsidR="007B4982" w:rsidRPr="007B4982" w:rsidRDefault="007B4982" w:rsidP="007B4982">
            <w:pPr>
              <w:rPr>
                <w:rFonts w:cs="Arial"/>
                <w:color w:val="000000"/>
              </w:rPr>
            </w:pPr>
            <w:r w:rsidRPr="007B4982">
              <w:rPr>
                <w:rFonts w:cs="Arial"/>
                <w:color w:val="000000"/>
              </w:rPr>
              <w:t>Greater Manchester</w:t>
            </w:r>
          </w:p>
        </w:tc>
        <w:tc>
          <w:tcPr>
            <w:tcW w:w="1417" w:type="dxa"/>
            <w:shd w:val="clear" w:color="auto" w:fill="auto"/>
            <w:tcMar>
              <w:top w:w="15" w:type="dxa"/>
              <w:left w:w="15" w:type="dxa"/>
              <w:bottom w:w="0" w:type="dxa"/>
              <w:right w:w="15" w:type="dxa"/>
            </w:tcMar>
            <w:hideMark/>
          </w:tcPr>
          <w:p w14:paraId="1A511900"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3438DA89"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042482D4" w14:textId="77777777" w:rsidR="007B4982" w:rsidRPr="007B4982" w:rsidRDefault="007B4982" w:rsidP="007B4982">
            <w:pPr>
              <w:rPr>
                <w:rFonts w:cs="Arial"/>
                <w:color w:val="000000"/>
              </w:rPr>
            </w:pPr>
            <w:r w:rsidRPr="007B4982">
              <w:rPr>
                <w:rFonts w:cs="Arial"/>
                <w:color w:val="000000"/>
              </w:rPr>
              <w:t>RI</w:t>
            </w:r>
          </w:p>
        </w:tc>
        <w:tc>
          <w:tcPr>
            <w:tcW w:w="2551" w:type="dxa"/>
            <w:shd w:val="clear" w:color="auto" w:fill="auto"/>
            <w:tcMar>
              <w:top w:w="15" w:type="dxa"/>
              <w:left w:w="15" w:type="dxa"/>
              <w:bottom w:w="0" w:type="dxa"/>
              <w:right w:w="15" w:type="dxa"/>
            </w:tcMar>
            <w:hideMark/>
          </w:tcPr>
          <w:p w14:paraId="07BBB651" w14:textId="77777777" w:rsidR="007B4982" w:rsidRPr="007B4982" w:rsidRDefault="007B4982" w:rsidP="007B4982">
            <w:pPr>
              <w:rPr>
                <w:rFonts w:cs="Arial"/>
                <w:color w:val="000000"/>
              </w:rPr>
            </w:pPr>
            <w:r w:rsidRPr="007B4982">
              <w:rPr>
                <w:rFonts w:cs="Arial"/>
                <w:color w:val="000000"/>
              </w:rPr>
              <w:t>All require improvement</w:t>
            </w:r>
          </w:p>
        </w:tc>
      </w:tr>
      <w:tr w:rsidR="007B4982" w14:paraId="498A26D2" w14:textId="77777777" w:rsidTr="007B4982">
        <w:trPr>
          <w:trHeight w:val="285"/>
        </w:trPr>
        <w:tc>
          <w:tcPr>
            <w:tcW w:w="2122" w:type="dxa"/>
            <w:shd w:val="clear" w:color="auto" w:fill="D9D9D9" w:themeFill="background1" w:themeFillShade="D9"/>
            <w:tcMar>
              <w:top w:w="15" w:type="dxa"/>
              <w:left w:w="15" w:type="dxa"/>
              <w:bottom w:w="0" w:type="dxa"/>
              <w:right w:w="15" w:type="dxa"/>
            </w:tcMar>
            <w:hideMark/>
          </w:tcPr>
          <w:p w14:paraId="1503D03B" w14:textId="77777777" w:rsidR="007B4982" w:rsidRPr="007B4982" w:rsidRDefault="007B4982" w:rsidP="007B4982">
            <w:pPr>
              <w:rPr>
                <w:rFonts w:cs="Arial"/>
                <w:color w:val="000000"/>
              </w:rPr>
            </w:pPr>
            <w:r w:rsidRPr="007B4982">
              <w:rPr>
                <w:rFonts w:cs="Arial"/>
                <w:color w:val="000000"/>
              </w:rPr>
              <w:t>Humberside</w:t>
            </w:r>
          </w:p>
        </w:tc>
        <w:tc>
          <w:tcPr>
            <w:tcW w:w="1417" w:type="dxa"/>
            <w:shd w:val="clear" w:color="auto" w:fill="auto"/>
            <w:tcMar>
              <w:top w:w="15" w:type="dxa"/>
              <w:left w:w="15" w:type="dxa"/>
              <w:bottom w:w="0" w:type="dxa"/>
              <w:right w:w="15" w:type="dxa"/>
            </w:tcMar>
            <w:hideMark/>
          </w:tcPr>
          <w:p w14:paraId="4E582267"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262CA163"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19380FE2" w14:textId="77777777" w:rsidR="007B4982" w:rsidRPr="007B4982" w:rsidRDefault="007B4982" w:rsidP="007B4982">
            <w:pPr>
              <w:rPr>
                <w:rFonts w:cs="Arial"/>
                <w:color w:val="000000"/>
              </w:rPr>
            </w:pPr>
            <w:r w:rsidRPr="007B4982">
              <w:rPr>
                <w:rFonts w:cs="Arial"/>
                <w:color w:val="000000"/>
              </w:rPr>
              <w:t>RI</w:t>
            </w:r>
          </w:p>
        </w:tc>
        <w:tc>
          <w:tcPr>
            <w:tcW w:w="2551" w:type="dxa"/>
            <w:shd w:val="clear" w:color="auto" w:fill="auto"/>
            <w:tcMar>
              <w:top w:w="15" w:type="dxa"/>
              <w:left w:w="15" w:type="dxa"/>
              <w:bottom w:w="0" w:type="dxa"/>
              <w:right w:w="15" w:type="dxa"/>
            </w:tcMar>
            <w:hideMark/>
          </w:tcPr>
          <w:p w14:paraId="16C61E6E" w14:textId="77777777" w:rsidR="007B4982" w:rsidRPr="007B4982" w:rsidRDefault="007B4982" w:rsidP="007B4982">
            <w:pPr>
              <w:rPr>
                <w:rFonts w:cs="Arial"/>
                <w:color w:val="000000"/>
              </w:rPr>
            </w:pPr>
            <w:r w:rsidRPr="007B4982">
              <w:rPr>
                <w:rFonts w:cs="Arial"/>
                <w:color w:val="000000"/>
              </w:rPr>
              <w:t>Mixed</w:t>
            </w:r>
          </w:p>
        </w:tc>
      </w:tr>
      <w:tr w:rsidR="007B4982" w14:paraId="79B84404" w14:textId="77777777" w:rsidTr="007B4982">
        <w:trPr>
          <w:trHeight w:val="285"/>
        </w:trPr>
        <w:tc>
          <w:tcPr>
            <w:tcW w:w="2122" w:type="dxa"/>
            <w:shd w:val="clear" w:color="auto" w:fill="D9D9D9" w:themeFill="background1" w:themeFillShade="D9"/>
            <w:tcMar>
              <w:top w:w="15" w:type="dxa"/>
              <w:left w:w="15" w:type="dxa"/>
              <w:bottom w:w="0" w:type="dxa"/>
              <w:right w:w="15" w:type="dxa"/>
            </w:tcMar>
            <w:hideMark/>
          </w:tcPr>
          <w:p w14:paraId="54001D5B" w14:textId="77777777" w:rsidR="007B4982" w:rsidRPr="007B4982" w:rsidRDefault="007B4982" w:rsidP="007B4982">
            <w:pPr>
              <w:rPr>
                <w:rFonts w:cs="Arial"/>
                <w:color w:val="000000"/>
              </w:rPr>
            </w:pPr>
            <w:r w:rsidRPr="007B4982">
              <w:rPr>
                <w:rFonts w:cs="Arial"/>
                <w:color w:val="000000"/>
              </w:rPr>
              <w:t>Kent</w:t>
            </w:r>
          </w:p>
        </w:tc>
        <w:tc>
          <w:tcPr>
            <w:tcW w:w="1417" w:type="dxa"/>
            <w:shd w:val="clear" w:color="auto" w:fill="auto"/>
            <w:tcMar>
              <w:top w:w="15" w:type="dxa"/>
              <w:left w:w="15" w:type="dxa"/>
              <w:bottom w:w="0" w:type="dxa"/>
              <w:right w:w="15" w:type="dxa"/>
            </w:tcMar>
            <w:hideMark/>
          </w:tcPr>
          <w:p w14:paraId="23730872"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0F17D5D5"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20730CBF" w14:textId="77777777" w:rsidR="007B4982" w:rsidRPr="007B4982" w:rsidRDefault="007B4982" w:rsidP="007B4982">
            <w:pPr>
              <w:rPr>
                <w:rFonts w:cs="Arial"/>
                <w:color w:val="000000"/>
              </w:rPr>
            </w:pPr>
            <w:r w:rsidRPr="007B4982">
              <w:rPr>
                <w:rFonts w:cs="Arial"/>
                <w:color w:val="000000"/>
              </w:rPr>
              <w:t>G</w:t>
            </w:r>
          </w:p>
        </w:tc>
        <w:tc>
          <w:tcPr>
            <w:tcW w:w="2551" w:type="dxa"/>
            <w:shd w:val="clear" w:color="auto" w:fill="auto"/>
            <w:tcMar>
              <w:top w:w="15" w:type="dxa"/>
              <w:left w:w="15" w:type="dxa"/>
              <w:bottom w:w="0" w:type="dxa"/>
              <w:right w:w="15" w:type="dxa"/>
            </w:tcMar>
            <w:hideMark/>
          </w:tcPr>
          <w:p w14:paraId="78BCAFFC" w14:textId="77777777" w:rsidR="007B4982" w:rsidRPr="007B4982" w:rsidRDefault="007B4982" w:rsidP="007B4982">
            <w:pPr>
              <w:rPr>
                <w:rFonts w:cs="Arial"/>
                <w:color w:val="000000"/>
              </w:rPr>
            </w:pPr>
            <w:r w:rsidRPr="007B4982">
              <w:rPr>
                <w:rFonts w:cs="Arial"/>
                <w:color w:val="000000"/>
              </w:rPr>
              <w:t>All Good</w:t>
            </w:r>
          </w:p>
        </w:tc>
      </w:tr>
      <w:tr w:rsidR="007B4982" w14:paraId="03D5D488" w14:textId="77777777" w:rsidTr="007B4982">
        <w:trPr>
          <w:trHeight w:val="258"/>
        </w:trPr>
        <w:tc>
          <w:tcPr>
            <w:tcW w:w="2122" w:type="dxa"/>
            <w:shd w:val="clear" w:color="auto" w:fill="D9D9D9" w:themeFill="background1" w:themeFillShade="D9"/>
            <w:tcMar>
              <w:top w:w="15" w:type="dxa"/>
              <w:left w:w="15" w:type="dxa"/>
              <w:bottom w:w="0" w:type="dxa"/>
              <w:right w:w="15" w:type="dxa"/>
            </w:tcMar>
            <w:hideMark/>
          </w:tcPr>
          <w:p w14:paraId="2D1635D4" w14:textId="77777777" w:rsidR="007B4982" w:rsidRPr="007B4982" w:rsidRDefault="007B4982" w:rsidP="007B4982">
            <w:pPr>
              <w:rPr>
                <w:rFonts w:cs="Arial"/>
                <w:color w:val="000000"/>
              </w:rPr>
            </w:pPr>
            <w:r w:rsidRPr="007B4982">
              <w:rPr>
                <w:rFonts w:cs="Arial"/>
                <w:color w:val="000000"/>
              </w:rPr>
              <w:t>Leicestershire</w:t>
            </w:r>
          </w:p>
        </w:tc>
        <w:tc>
          <w:tcPr>
            <w:tcW w:w="1417" w:type="dxa"/>
            <w:shd w:val="clear" w:color="auto" w:fill="auto"/>
            <w:tcMar>
              <w:top w:w="15" w:type="dxa"/>
              <w:left w:w="15" w:type="dxa"/>
              <w:bottom w:w="0" w:type="dxa"/>
              <w:right w:w="15" w:type="dxa"/>
            </w:tcMar>
            <w:hideMark/>
          </w:tcPr>
          <w:p w14:paraId="481BE0E7"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708FE46B"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5B3AC94A" w14:textId="77777777" w:rsidR="007B4982" w:rsidRPr="007B4982" w:rsidRDefault="007B4982" w:rsidP="007B4982">
            <w:pPr>
              <w:rPr>
                <w:rFonts w:cs="Arial"/>
                <w:color w:val="000000"/>
              </w:rPr>
            </w:pPr>
            <w:r w:rsidRPr="007B4982">
              <w:rPr>
                <w:rFonts w:cs="Arial"/>
                <w:color w:val="000000"/>
              </w:rPr>
              <w:t>RI</w:t>
            </w:r>
          </w:p>
        </w:tc>
        <w:tc>
          <w:tcPr>
            <w:tcW w:w="2551" w:type="dxa"/>
            <w:shd w:val="clear" w:color="auto" w:fill="auto"/>
            <w:tcMar>
              <w:top w:w="15" w:type="dxa"/>
              <w:left w:w="15" w:type="dxa"/>
              <w:bottom w:w="0" w:type="dxa"/>
              <w:right w:w="15" w:type="dxa"/>
            </w:tcMar>
            <w:hideMark/>
          </w:tcPr>
          <w:p w14:paraId="794915CA" w14:textId="77777777" w:rsidR="007B4982" w:rsidRPr="007B4982" w:rsidRDefault="007B4982" w:rsidP="007B4982">
            <w:pPr>
              <w:rPr>
                <w:rFonts w:cs="Arial"/>
                <w:color w:val="000000"/>
              </w:rPr>
            </w:pPr>
            <w:r w:rsidRPr="007B4982">
              <w:rPr>
                <w:rFonts w:cs="Arial"/>
                <w:color w:val="000000"/>
              </w:rPr>
              <w:t>All require improvement</w:t>
            </w:r>
          </w:p>
        </w:tc>
      </w:tr>
      <w:tr w:rsidR="007B4982" w14:paraId="4B88775F" w14:textId="77777777" w:rsidTr="007B4982">
        <w:trPr>
          <w:trHeight w:val="66"/>
        </w:trPr>
        <w:tc>
          <w:tcPr>
            <w:tcW w:w="2122" w:type="dxa"/>
            <w:shd w:val="clear" w:color="auto" w:fill="D9D9D9" w:themeFill="background1" w:themeFillShade="D9"/>
            <w:tcMar>
              <w:top w:w="15" w:type="dxa"/>
              <w:left w:w="15" w:type="dxa"/>
              <w:bottom w:w="0" w:type="dxa"/>
              <w:right w:w="15" w:type="dxa"/>
            </w:tcMar>
            <w:hideMark/>
          </w:tcPr>
          <w:p w14:paraId="3D47197B" w14:textId="77777777" w:rsidR="007B4982" w:rsidRPr="007B4982" w:rsidRDefault="007B4982" w:rsidP="007B4982">
            <w:pPr>
              <w:rPr>
                <w:rFonts w:cs="Arial"/>
                <w:color w:val="000000"/>
              </w:rPr>
            </w:pPr>
            <w:r w:rsidRPr="007B4982">
              <w:rPr>
                <w:rFonts w:cs="Arial"/>
                <w:color w:val="000000"/>
              </w:rPr>
              <w:t>Merseyside</w:t>
            </w:r>
          </w:p>
        </w:tc>
        <w:tc>
          <w:tcPr>
            <w:tcW w:w="1417" w:type="dxa"/>
            <w:shd w:val="clear" w:color="auto" w:fill="auto"/>
            <w:tcMar>
              <w:top w:w="15" w:type="dxa"/>
              <w:left w:w="15" w:type="dxa"/>
              <w:bottom w:w="0" w:type="dxa"/>
              <w:right w:w="15" w:type="dxa"/>
            </w:tcMar>
            <w:hideMark/>
          </w:tcPr>
          <w:p w14:paraId="6BA966BD"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5CD73F71"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48A9C9B6" w14:textId="77777777" w:rsidR="007B4982" w:rsidRPr="007B4982" w:rsidRDefault="007B4982" w:rsidP="007B4982">
            <w:pPr>
              <w:rPr>
                <w:rFonts w:cs="Arial"/>
                <w:color w:val="000000"/>
              </w:rPr>
            </w:pPr>
            <w:r w:rsidRPr="007B4982">
              <w:rPr>
                <w:rFonts w:cs="Arial"/>
                <w:color w:val="000000"/>
              </w:rPr>
              <w:t>G</w:t>
            </w:r>
          </w:p>
        </w:tc>
        <w:tc>
          <w:tcPr>
            <w:tcW w:w="2551" w:type="dxa"/>
            <w:shd w:val="clear" w:color="auto" w:fill="auto"/>
            <w:tcMar>
              <w:top w:w="15" w:type="dxa"/>
              <w:left w:w="15" w:type="dxa"/>
              <w:bottom w:w="0" w:type="dxa"/>
              <w:right w:w="15" w:type="dxa"/>
            </w:tcMar>
            <w:hideMark/>
          </w:tcPr>
          <w:p w14:paraId="34AC2807" w14:textId="77777777" w:rsidR="007B4982" w:rsidRPr="007B4982" w:rsidRDefault="007B4982" w:rsidP="007B4982">
            <w:pPr>
              <w:rPr>
                <w:rFonts w:cs="Arial"/>
                <w:color w:val="000000"/>
              </w:rPr>
            </w:pPr>
            <w:r w:rsidRPr="007B4982">
              <w:rPr>
                <w:rFonts w:cs="Arial"/>
                <w:color w:val="000000"/>
              </w:rPr>
              <w:t>All Good</w:t>
            </w:r>
          </w:p>
        </w:tc>
      </w:tr>
      <w:tr w:rsidR="007B4982" w14:paraId="08798281" w14:textId="77777777" w:rsidTr="007B4982">
        <w:trPr>
          <w:trHeight w:val="64"/>
        </w:trPr>
        <w:tc>
          <w:tcPr>
            <w:tcW w:w="2122" w:type="dxa"/>
            <w:shd w:val="clear" w:color="auto" w:fill="D9D9D9" w:themeFill="background1" w:themeFillShade="D9"/>
            <w:tcMar>
              <w:top w:w="15" w:type="dxa"/>
              <w:left w:w="15" w:type="dxa"/>
              <w:bottom w:w="0" w:type="dxa"/>
              <w:right w:w="15" w:type="dxa"/>
            </w:tcMar>
            <w:hideMark/>
          </w:tcPr>
          <w:p w14:paraId="4D5867C1" w14:textId="77777777" w:rsidR="007B4982" w:rsidRPr="007B4982" w:rsidRDefault="007B4982" w:rsidP="007B4982">
            <w:pPr>
              <w:rPr>
                <w:rFonts w:cs="Arial"/>
                <w:color w:val="000000"/>
              </w:rPr>
            </w:pPr>
            <w:r w:rsidRPr="007B4982">
              <w:rPr>
                <w:rFonts w:cs="Arial"/>
                <w:color w:val="000000"/>
              </w:rPr>
              <w:t>Norfolk</w:t>
            </w:r>
          </w:p>
        </w:tc>
        <w:tc>
          <w:tcPr>
            <w:tcW w:w="1417" w:type="dxa"/>
            <w:shd w:val="clear" w:color="auto" w:fill="auto"/>
            <w:tcMar>
              <w:top w:w="15" w:type="dxa"/>
              <w:left w:w="15" w:type="dxa"/>
              <w:bottom w:w="0" w:type="dxa"/>
              <w:right w:w="15" w:type="dxa"/>
            </w:tcMar>
            <w:hideMark/>
          </w:tcPr>
          <w:p w14:paraId="539134B3"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049F8BDA"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77C4CEFB" w14:textId="77777777" w:rsidR="007B4982" w:rsidRPr="007B4982" w:rsidRDefault="007B4982" w:rsidP="007B4982">
            <w:pPr>
              <w:rPr>
                <w:rFonts w:cs="Arial"/>
                <w:color w:val="000000"/>
              </w:rPr>
            </w:pPr>
            <w:r w:rsidRPr="007B4982">
              <w:rPr>
                <w:rFonts w:cs="Arial"/>
                <w:color w:val="000000"/>
              </w:rPr>
              <w:t>RI</w:t>
            </w:r>
          </w:p>
        </w:tc>
        <w:tc>
          <w:tcPr>
            <w:tcW w:w="2551" w:type="dxa"/>
            <w:shd w:val="clear" w:color="auto" w:fill="auto"/>
            <w:tcMar>
              <w:top w:w="15" w:type="dxa"/>
              <w:left w:w="15" w:type="dxa"/>
              <w:bottom w:w="0" w:type="dxa"/>
              <w:right w:w="15" w:type="dxa"/>
            </w:tcMar>
            <w:hideMark/>
          </w:tcPr>
          <w:p w14:paraId="54457A81" w14:textId="77777777" w:rsidR="007B4982" w:rsidRPr="007B4982" w:rsidRDefault="007B4982" w:rsidP="007B4982">
            <w:pPr>
              <w:rPr>
                <w:rFonts w:cs="Arial"/>
                <w:color w:val="000000"/>
              </w:rPr>
            </w:pPr>
            <w:r w:rsidRPr="007B4982">
              <w:rPr>
                <w:rFonts w:cs="Arial"/>
                <w:color w:val="000000"/>
              </w:rPr>
              <w:t>All require improvement</w:t>
            </w:r>
          </w:p>
        </w:tc>
      </w:tr>
      <w:tr w:rsidR="007B4982" w14:paraId="0FB8DD89" w14:textId="77777777" w:rsidTr="007B4982">
        <w:trPr>
          <w:trHeight w:val="64"/>
        </w:trPr>
        <w:tc>
          <w:tcPr>
            <w:tcW w:w="2122" w:type="dxa"/>
            <w:shd w:val="clear" w:color="auto" w:fill="D9D9D9" w:themeFill="background1" w:themeFillShade="D9"/>
            <w:tcMar>
              <w:top w:w="15" w:type="dxa"/>
              <w:left w:w="15" w:type="dxa"/>
              <w:bottom w:w="0" w:type="dxa"/>
              <w:right w:w="15" w:type="dxa"/>
            </w:tcMar>
            <w:hideMark/>
          </w:tcPr>
          <w:p w14:paraId="389047F6" w14:textId="77777777" w:rsidR="007B4982" w:rsidRPr="007B4982" w:rsidRDefault="007B4982" w:rsidP="007B4982">
            <w:pPr>
              <w:rPr>
                <w:rFonts w:cs="Arial"/>
                <w:color w:val="000000"/>
              </w:rPr>
            </w:pPr>
            <w:r w:rsidRPr="007B4982">
              <w:rPr>
                <w:rFonts w:cs="Arial"/>
                <w:color w:val="000000"/>
              </w:rPr>
              <w:t>Northamptonshire</w:t>
            </w:r>
          </w:p>
        </w:tc>
        <w:tc>
          <w:tcPr>
            <w:tcW w:w="1417" w:type="dxa"/>
            <w:shd w:val="clear" w:color="auto" w:fill="auto"/>
            <w:tcMar>
              <w:top w:w="15" w:type="dxa"/>
              <w:left w:w="15" w:type="dxa"/>
              <w:bottom w:w="0" w:type="dxa"/>
              <w:right w:w="15" w:type="dxa"/>
            </w:tcMar>
            <w:hideMark/>
          </w:tcPr>
          <w:p w14:paraId="12256B95"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409CE3FC"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5DE2FE81" w14:textId="77777777" w:rsidR="007B4982" w:rsidRPr="007B4982" w:rsidRDefault="007B4982" w:rsidP="007B4982">
            <w:pPr>
              <w:rPr>
                <w:rFonts w:cs="Arial"/>
                <w:color w:val="000000"/>
              </w:rPr>
            </w:pPr>
            <w:r w:rsidRPr="007B4982">
              <w:rPr>
                <w:rFonts w:cs="Arial"/>
                <w:color w:val="000000"/>
              </w:rPr>
              <w:t>RI</w:t>
            </w:r>
          </w:p>
        </w:tc>
        <w:tc>
          <w:tcPr>
            <w:tcW w:w="2551" w:type="dxa"/>
            <w:shd w:val="clear" w:color="auto" w:fill="auto"/>
            <w:tcMar>
              <w:top w:w="15" w:type="dxa"/>
              <w:left w:w="15" w:type="dxa"/>
              <w:bottom w:w="0" w:type="dxa"/>
              <w:right w:w="15" w:type="dxa"/>
            </w:tcMar>
            <w:hideMark/>
          </w:tcPr>
          <w:p w14:paraId="684A9166" w14:textId="77777777" w:rsidR="007B4982" w:rsidRPr="007B4982" w:rsidRDefault="007B4982" w:rsidP="007B4982">
            <w:pPr>
              <w:rPr>
                <w:rFonts w:cs="Arial"/>
                <w:color w:val="000000"/>
              </w:rPr>
            </w:pPr>
            <w:r w:rsidRPr="007B4982">
              <w:rPr>
                <w:rFonts w:cs="Arial"/>
                <w:color w:val="000000"/>
              </w:rPr>
              <w:t>All require improvement</w:t>
            </w:r>
          </w:p>
        </w:tc>
      </w:tr>
      <w:tr w:rsidR="007B4982" w14:paraId="5C85E1AA" w14:textId="77777777" w:rsidTr="007B4982">
        <w:trPr>
          <w:trHeight w:val="64"/>
        </w:trPr>
        <w:tc>
          <w:tcPr>
            <w:tcW w:w="2122" w:type="dxa"/>
            <w:shd w:val="clear" w:color="auto" w:fill="D9D9D9" w:themeFill="background1" w:themeFillShade="D9"/>
            <w:tcMar>
              <w:top w:w="15" w:type="dxa"/>
              <w:left w:w="15" w:type="dxa"/>
              <w:bottom w:w="0" w:type="dxa"/>
              <w:right w:w="15" w:type="dxa"/>
            </w:tcMar>
            <w:hideMark/>
          </w:tcPr>
          <w:p w14:paraId="42177E53" w14:textId="77777777" w:rsidR="007B4982" w:rsidRPr="007B4982" w:rsidRDefault="007B4982" w:rsidP="007B4982">
            <w:pPr>
              <w:rPr>
                <w:rFonts w:cs="Arial"/>
                <w:color w:val="000000"/>
              </w:rPr>
            </w:pPr>
            <w:r w:rsidRPr="007B4982">
              <w:rPr>
                <w:rFonts w:cs="Arial"/>
                <w:color w:val="000000"/>
              </w:rPr>
              <w:t>Northumberland</w:t>
            </w:r>
          </w:p>
        </w:tc>
        <w:tc>
          <w:tcPr>
            <w:tcW w:w="1417" w:type="dxa"/>
            <w:shd w:val="clear" w:color="auto" w:fill="auto"/>
            <w:tcMar>
              <w:top w:w="15" w:type="dxa"/>
              <w:left w:w="15" w:type="dxa"/>
              <w:bottom w:w="0" w:type="dxa"/>
              <w:right w:w="15" w:type="dxa"/>
            </w:tcMar>
            <w:hideMark/>
          </w:tcPr>
          <w:p w14:paraId="1A5620C7"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753437F9"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6F5448CF" w14:textId="77777777" w:rsidR="007B4982" w:rsidRPr="007B4982" w:rsidRDefault="007B4982" w:rsidP="007B4982">
            <w:pPr>
              <w:rPr>
                <w:rFonts w:cs="Arial"/>
                <w:color w:val="000000"/>
              </w:rPr>
            </w:pPr>
            <w:r w:rsidRPr="007B4982">
              <w:rPr>
                <w:rFonts w:cs="Arial"/>
                <w:color w:val="000000"/>
              </w:rPr>
              <w:t>RI</w:t>
            </w:r>
          </w:p>
        </w:tc>
        <w:tc>
          <w:tcPr>
            <w:tcW w:w="2551" w:type="dxa"/>
            <w:shd w:val="clear" w:color="auto" w:fill="auto"/>
            <w:tcMar>
              <w:top w:w="15" w:type="dxa"/>
              <w:left w:w="15" w:type="dxa"/>
              <w:bottom w:w="0" w:type="dxa"/>
              <w:right w:w="15" w:type="dxa"/>
            </w:tcMar>
            <w:hideMark/>
          </w:tcPr>
          <w:p w14:paraId="0F7A290F" w14:textId="77777777" w:rsidR="007B4982" w:rsidRPr="007B4982" w:rsidRDefault="007B4982" w:rsidP="007B4982">
            <w:pPr>
              <w:rPr>
                <w:rFonts w:cs="Arial"/>
                <w:color w:val="000000"/>
              </w:rPr>
            </w:pPr>
            <w:r w:rsidRPr="007B4982">
              <w:rPr>
                <w:rFonts w:cs="Arial"/>
                <w:color w:val="000000"/>
              </w:rPr>
              <w:t>All require improvement</w:t>
            </w:r>
          </w:p>
        </w:tc>
      </w:tr>
      <w:tr w:rsidR="007B4982" w14:paraId="7F032256" w14:textId="77777777" w:rsidTr="007B4982">
        <w:trPr>
          <w:trHeight w:val="151"/>
        </w:trPr>
        <w:tc>
          <w:tcPr>
            <w:tcW w:w="2122" w:type="dxa"/>
            <w:shd w:val="clear" w:color="auto" w:fill="D9D9D9" w:themeFill="background1" w:themeFillShade="D9"/>
            <w:tcMar>
              <w:top w:w="15" w:type="dxa"/>
              <w:left w:w="15" w:type="dxa"/>
              <w:bottom w:w="0" w:type="dxa"/>
              <w:right w:w="15" w:type="dxa"/>
            </w:tcMar>
            <w:hideMark/>
          </w:tcPr>
          <w:p w14:paraId="172F1FF6" w14:textId="77777777" w:rsidR="007B4982" w:rsidRPr="007B4982" w:rsidRDefault="007B4982" w:rsidP="007B4982">
            <w:pPr>
              <w:rPr>
                <w:rFonts w:cs="Arial"/>
                <w:color w:val="000000"/>
              </w:rPr>
            </w:pPr>
            <w:r w:rsidRPr="007B4982">
              <w:rPr>
                <w:rFonts w:cs="Arial"/>
                <w:color w:val="000000"/>
              </w:rPr>
              <w:t>Nottinghamshire</w:t>
            </w:r>
          </w:p>
        </w:tc>
        <w:tc>
          <w:tcPr>
            <w:tcW w:w="1417" w:type="dxa"/>
            <w:shd w:val="clear" w:color="auto" w:fill="auto"/>
            <w:tcMar>
              <w:top w:w="15" w:type="dxa"/>
              <w:left w:w="15" w:type="dxa"/>
              <w:bottom w:w="0" w:type="dxa"/>
              <w:right w:w="15" w:type="dxa"/>
            </w:tcMar>
            <w:hideMark/>
          </w:tcPr>
          <w:p w14:paraId="05E9D4BF"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76935596"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0D475029" w14:textId="77777777" w:rsidR="007B4982" w:rsidRPr="007B4982" w:rsidRDefault="007B4982" w:rsidP="007B4982">
            <w:pPr>
              <w:rPr>
                <w:rFonts w:cs="Arial"/>
                <w:color w:val="000000"/>
              </w:rPr>
            </w:pPr>
            <w:r w:rsidRPr="007B4982">
              <w:rPr>
                <w:rFonts w:cs="Arial"/>
                <w:color w:val="000000"/>
              </w:rPr>
              <w:t>RI</w:t>
            </w:r>
          </w:p>
        </w:tc>
        <w:tc>
          <w:tcPr>
            <w:tcW w:w="2551" w:type="dxa"/>
            <w:shd w:val="clear" w:color="auto" w:fill="auto"/>
            <w:tcMar>
              <w:top w:w="15" w:type="dxa"/>
              <w:left w:w="15" w:type="dxa"/>
              <w:bottom w:w="0" w:type="dxa"/>
              <w:right w:w="15" w:type="dxa"/>
            </w:tcMar>
            <w:hideMark/>
          </w:tcPr>
          <w:p w14:paraId="03DAE155" w14:textId="77777777" w:rsidR="007B4982" w:rsidRPr="007B4982" w:rsidRDefault="007B4982" w:rsidP="007B4982">
            <w:pPr>
              <w:rPr>
                <w:rFonts w:cs="Arial"/>
                <w:color w:val="000000"/>
              </w:rPr>
            </w:pPr>
            <w:r w:rsidRPr="007B4982">
              <w:rPr>
                <w:rFonts w:cs="Arial"/>
                <w:color w:val="000000"/>
              </w:rPr>
              <w:t>All require improvement</w:t>
            </w:r>
          </w:p>
        </w:tc>
      </w:tr>
      <w:tr w:rsidR="007B4982" w14:paraId="15F9E6CD" w14:textId="77777777" w:rsidTr="007B4982">
        <w:trPr>
          <w:trHeight w:val="64"/>
        </w:trPr>
        <w:tc>
          <w:tcPr>
            <w:tcW w:w="2122" w:type="dxa"/>
            <w:shd w:val="clear" w:color="auto" w:fill="D9D9D9" w:themeFill="background1" w:themeFillShade="D9"/>
            <w:tcMar>
              <w:top w:w="15" w:type="dxa"/>
              <w:left w:w="15" w:type="dxa"/>
              <w:bottom w:w="0" w:type="dxa"/>
              <w:right w:w="15" w:type="dxa"/>
            </w:tcMar>
            <w:hideMark/>
          </w:tcPr>
          <w:p w14:paraId="364940BE" w14:textId="77777777" w:rsidR="007B4982" w:rsidRPr="007B4982" w:rsidRDefault="007B4982" w:rsidP="007B4982">
            <w:pPr>
              <w:rPr>
                <w:rFonts w:cs="Arial"/>
                <w:color w:val="000000"/>
              </w:rPr>
            </w:pPr>
            <w:r w:rsidRPr="007B4982">
              <w:rPr>
                <w:rFonts w:cs="Arial"/>
                <w:color w:val="000000"/>
              </w:rPr>
              <w:t>Oxfordshire</w:t>
            </w:r>
          </w:p>
        </w:tc>
        <w:tc>
          <w:tcPr>
            <w:tcW w:w="1417" w:type="dxa"/>
            <w:shd w:val="clear" w:color="auto" w:fill="auto"/>
            <w:tcMar>
              <w:top w:w="15" w:type="dxa"/>
              <w:left w:w="15" w:type="dxa"/>
              <w:bottom w:w="0" w:type="dxa"/>
              <w:right w:w="15" w:type="dxa"/>
            </w:tcMar>
            <w:hideMark/>
          </w:tcPr>
          <w:p w14:paraId="33458A79"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0DDE0872"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19F6B1A4" w14:textId="77777777" w:rsidR="007B4982" w:rsidRPr="007B4982" w:rsidRDefault="007B4982" w:rsidP="007B4982">
            <w:pPr>
              <w:rPr>
                <w:rFonts w:cs="Arial"/>
                <w:color w:val="000000"/>
              </w:rPr>
            </w:pPr>
            <w:r w:rsidRPr="007B4982">
              <w:rPr>
                <w:rFonts w:cs="Arial"/>
                <w:color w:val="000000"/>
              </w:rPr>
              <w:t>G</w:t>
            </w:r>
          </w:p>
        </w:tc>
        <w:tc>
          <w:tcPr>
            <w:tcW w:w="2551" w:type="dxa"/>
            <w:shd w:val="clear" w:color="auto" w:fill="auto"/>
            <w:tcMar>
              <w:top w:w="15" w:type="dxa"/>
              <w:left w:w="15" w:type="dxa"/>
              <w:bottom w:w="0" w:type="dxa"/>
              <w:right w:w="15" w:type="dxa"/>
            </w:tcMar>
            <w:hideMark/>
          </w:tcPr>
          <w:p w14:paraId="2809AB35" w14:textId="77777777" w:rsidR="007B4982" w:rsidRPr="007B4982" w:rsidRDefault="007B4982" w:rsidP="007B4982">
            <w:pPr>
              <w:rPr>
                <w:rFonts w:cs="Arial"/>
                <w:color w:val="000000"/>
              </w:rPr>
            </w:pPr>
            <w:r w:rsidRPr="007B4982">
              <w:rPr>
                <w:rFonts w:cs="Arial"/>
                <w:color w:val="000000"/>
              </w:rPr>
              <w:t>All Good</w:t>
            </w:r>
          </w:p>
        </w:tc>
      </w:tr>
      <w:tr w:rsidR="007B4982" w14:paraId="76555DCA" w14:textId="77777777" w:rsidTr="007B4982">
        <w:trPr>
          <w:trHeight w:val="285"/>
        </w:trPr>
        <w:tc>
          <w:tcPr>
            <w:tcW w:w="2122" w:type="dxa"/>
            <w:shd w:val="clear" w:color="auto" w:fill="D9D9D9" w:themeFill="background1" w:themeFillShade="D9"/>
            <w:tcMar>
              <w:top w:w="15" w:type="dxa"/>
              <w:left w:w="15" w:type="dxa"/>
              <w:bottom w:w="0" w:type="dxa"/>
              <w:right w:w="15" w:type="dxa"/>
            </w:tcMar>
            <w:hideMark/>
          </w:tcPr>
          <w:p w14:paraId="2F17F215" w14:textId="77777777" w:rsidR="007B4982" w:rsidRPr="007B4982" w:rsidRDefault="007B4982" w:rsidP="007B4982">
            <w:pPr>
              <w:rPr>
                <w:rFonts w:cs="Arial"/>
                <w:color w:val="000000"/>
              </w:rPr>
            </w:pPr>
            <w:r w:rsidRPr="007B4982">
              <w:rPr>
                <w:rFonts w:cs="Arial"/>
                <w:color w:val="000000"/>
              </w:rPr>
              <w:t>Royal Berkshire</w:t>
            </w:r>
          </w:p>
        </w:tc>
        <w:tc>
          <w:tcPr>
            <w:tcW w:w="1417" w:type="dxa"/>
            <w:shd w:val="clear" w:color="auto" w:fill="auto"/>
            <w:tcMar>
              <w:top w:w="15" w:type="dxa"/>
              <w:left w:w="15" w:type="dxa"/>
              <w:bottom w:w="0" w:type="dxa"/>
              <w:right w:w="15" w:type="dxa"/>
            </w:tcMar>
            <w:hideMark/>
          </w:tcPr>
          <w:p w14:paraId="44AEDE87"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039BC527"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09E7100F" w14:textId="77777777" w:rsidR="007B4982" w:rsidRPr="007B4982" w:rsidRDefault="007B4982" w:rsidP="007B4982">
            <w:pPr>
              <w:rPr>
                <w:rFonts w:cs="Arial"/>
                <w:color w:val="000000"/>
              </w:rPr>
            </w:pPr>
            <w:r w:rsidRPr="007B4982">
              <w:rPr>
                <w:rFonts w:cs="Arial"/>
                <w:color w:val="000000"/>
              </w:rPr>
              <w:t>G</w:t>
            </w:r>
          </w:p>
        </w:tc>
        <w:tc>
          <w:tcPr>
            <w:tcW w:w="2551" w:type="dxa"/>
            <w:shd w:val="clear" w:color="auto" w:fill="auto"/>
            <w:tcMar>
              <w:top w:w="15" w:type="dxa"/>
              <w:left w:w="15" w:type="dxa"/>
              <w:bottom w:w="0" w:type="dxa"/>
              <w:right w:w="15" w:type="dxa"/>
            </w:tcMar>
            <w:hideMark/>
          </w:tcPr>
          <w:p w14:paraId="005FCD58" w14:textId="77777777" w:rsidR="007B4982" w:rsidRPr="007B4982" w:rsidRDefault="007B4982" w:rsidP="007B4982">
            <w:pPr>
              <w:rPr>
                <w:rFonts w:cs="Arial"/>
                <w:color w:val="000000"/>
              </w:rPr>
            </w:pPr>
            <w:r w:rsidRPr="007B4982">
              <w:rPr>
                <w:rFonts w:cs="Arial"/>
                <w:color w:val="000000"/>
              </w:rPr>
              <w:t>All Good</w:t>
            </w:r>
          </w:p>
        </w:tc>
      </w:tr>
      <w:tr w:rsidR="007B4982" w14:paraId="1496B902" w14:textId="77777777" w:rsidTr="007B4982">
        <w:trPr>
          <w:trHeight w:val="285"/>
        </w:trPr>
        <w:tc>
          <w:tcPr>
            <w:tcW w:w="2122" w:type="dxa"/>
            <w:shd w:val="clear" w:color="auto" w:fill="D9D9D9" w:themeFill="background1" w:themeFillShade="D9"/>
            <w:tcMar>
              <w:top w:w="15" w:type="dxa"/>
              <w:left w:w="15" w:type="dxa"/>
              <w:bottom w:w="0" w:type="dxa"/>
              <w:right w:w="15" w:type="dxa"/>
            </w:tcMar>
            <w:hideMark/>
          </w:tcPr>
          <w:p w14:paraId="43FC10C2" w14:textId="77777777" w:rsidR="007B4982" w:rsidRPr="007B4982" w:rsidRDefault="007B4982" w:rsidP="007B4982">
            <w:pPr>
              <w:rPr>
                <w:rFonts w:cs="Arial"/>
                <w:color w:val="000000"/>
              </w:rPr>
            </w:pPr>
            <w:r w:rsidRPr="007B4982">
              <w:rPr>
                <w:rFonts w:cs="Arial"/>
                <w:color w:val="000000"/>
              </w:rPr>
              <w:t>Shropshire</w:t>
            </w:r>
          </w:p>
        </w:tc>
        <w:tc>
          <w:tcPr>
            <w:tcW w:w="1417" w:type="dxa"/>
            <w:shd w:val="clear" w:color="auto" w:fill="auto"/>
            <w:tcMar>
              <w:top w:w="15" w:type="dxa"/>
              <w:left w:w="15" w:type="dxa"/>
              <w:bottom w:w="0" w:type="dxa"/>
              <w:right w:w="15" w:type="dxa"/>
            </w:tcMar>
            <w:hideMark/>
          </w:tcPr>
          <w:p w14:paraId="381BCCCD"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1D8CA4A6"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3795356B" w14:textId="77777777" w:rsidR="007B4982" w:rsidRPr="007B4982" w:rsidRDefault="007B4982" w:rsidP="007B4982">
            <w:pPr>
              <w:rPr>
                <w:rFonts w:cs="Arial"/>
                <w:color w:val="000000"/>
              </w:rPr>
            </w:pPr>
            <w:r w:rsidRPr="007B4982">
              <w:rPr>
                <w:rFonts w:cs="Arial"/>
                <w:color w:val="000000"/>
              </w:rPr>
              <w:t>G</w:t>
            </w:r>
          </w:p>
        </w:tc>
        <w:tc>
          <w:tcPr>
            <w:tcW w:w="2551" w:type="dxa"/>
            <w:shd w:val="clear" w:color="auto" w:fill="auto"/>
            <w:tcMar>
              <w:top w:w="15" w:type="dxa"/>
              <w:left w:w="15" w:type="dxa"/>
              <w:bottom w:w="0" w:type="dxa"/>
              <w:right w:w="15" w:type="dxa"/>
            </w:tcMar>
            <w:hideMark/>
          </w:tcPr>
          <w:p w14:paraId="722F1DCA" w14:textId="77777777" w:rsidR="007B4982" w:rsidRPr="007B4982" w:rsidRDefault="007B4982" w:rsidP="007B4982">
            <w:pPr>
              <w:rPr>
                <w:rFonts w:cs="Arial"/>
                <w:color w:val="000000"/>
              </w:rPr>
            </w:pPr>
            <w:r w:rsidRPr="007B4982">
              <w:rPr>
                <w:rFonts w:cs="Arial"/>
                <w:color w:val="000000"/>
              </w:rPr>
              <w:t>All Good</w:t>
            </w:r>
          </w:p>
        </w:tc>
      </w:tr>
      <w:tr w:rsidR="007B4982" w14:paraId="69FBCBB8" w14:textId="77777777" w:rsidTr="007B4982">
        <w:trPr>
          <w:trHeight w:val="285"/>
        </w:trPr>
        <w:tc>
          <w:tcPr>
            <w:tcW w:w="2122" w:type="dxa"/>
            <w:shd w:val="clear" w:color="auto" w:fill="D9D9D9" w:themeFill="background1" w:themeFillShade="D9"/>
            <w:tcMar>
              <w:top w:w="15" w:type="dxa"/>
              <w:left w:w="15" w:type="dxa"/>
              <w:bottom w:w="0" w:type="dxa"/>
              <w:right w:w="15" w:type="dxa"/>
            </w:tcMar>
            <w:hideMark/>
          </w:tcPr>
          <w:p w14:paraId="7544477B" w14:textId="77777777" w:rsidR="007B4982" w:rsidRPr="007B4982" w:rsidRDefault="007B4982" w:rsidP="007B4982">
            <w:pPr>
              <w:rPr>
                <w:rFonts w:cs="Arial"/>
                <w:color w:val="000000"/>
              </w:rPr>
            </w:pPr>
            <w:r w:rsidRPr="007B4982">
              <w:rPr>
                <w:rFonts w:cs="Arial"/>
                <w:color w:val="000000"/>
              </w:rPr>
              <w:t>Tyne and Wear</w:t>
            </w:r>
          </w:p>
        </w:tc>
        <w:tc>
          <w:tcPr>
            <w:tcW w:w="1417" w:type="dxa"/>
            <w:shd w:val="clear" w:color="auto" w:fill="auto"/>
            <w:tcMar>
              <w:top w:w="15" w:type="dxa"/>
              <w:left w:w="15" w:type="dxa"/>
              <w:bottom w:w="0" w:type="dxa"/>
              <w:right w:w="15" w:type="dxa"/>
            </w:tcMar>
            <w:hideMark/>
          </w:tcPr>
          <w:p w14:paraId="57773E02"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1492A42D"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58B116D5" w14:textId="77777777" w:rsidR="007B4982" w:rsidRPr="007B4982" w:rsidRDefault="007B4982" w:rsidP="007B4982">
            <w:pPr>
              <w:rPr>
                <w:rFonts w:cs="Arial"/>
                <w:color w:val="000000"/>
              </w:rPr>
            </w:pPr>
            <w:r w:rsidRPr="007B4982">
              <w:rPr>
                <w:rFonts w:cs="Arial"/>
                <w:color w:val="000000"/>
              </w:rPr>
              <w:t>G</w:t>
            </w:r>
          </w:p>
        </w:tc>
        <w:tc>
          <w:tcPr>
            <w:tcW w:w="2551" w:type="dxa"/>
            <w:shd w:val="clear" w:color="auto" w:fill="auto"/>
            <w:tcMar>
              <w:top w:w="15" w:type="dxa"/>
              <w:left w:w="15" w:type="dxa"/>
              <w:bottom w:w="0" w:type="dxa"/>
              <w:right w:w="15" w:type="dxa"/>
            </w:tcMar>
            <w:hideMark/>
          </w:tcPr>
          <w:p w14:paraId="1CC5C3F8" w14:textId="77777777" w:rsidR="007B4982" w:rsidRPr="007B4982" w:rsidRDefault="007B4982" w:rsidP="007B4982">
            <w:pPr>
              <w:rPr>
                <w:rFonts w:cs="Arial"/>
                <w:color w:val="000000"/>
              </w:rPr>
            </w:pPr>
            <w:r w:rsidRPr="007B4982">
              <w:rPr>
                <w:rFonts w:cs="Arial"/>
                <w:color w:val="000000"/>
              </w:rPr>
              <w:t>All Good</w:t>
            </w:r>
          </w:p>
        </w:tc>
      </w:tr>
      <w:tr w:rsidR="007B4982" w14:paraId="469CDAB6" w14:textId="77777777" w:rsidTr="007B4982">
        <w:trPr>
          <w:trHeight w:val="285"/>
        </w:trPr>
        <w:tc>
          <w:tcPr>
            <w:tcW w:w="2122" w:type="dxa"/>
            <w:shd w:val="clear" w:color="auto" w:fill="D9D9D9" w:themeFill="background1" w:themeFillShade="D9"/>
            <w:tcMar>
              <w:top w:w="15" w:type="dxa"/>
              <w:left w:w="15" w:type="dxa"/>
              <w:bottom w:w="0" w:type="dxa"/>
              <w:right w:w="15" w:type="dxa"/>
            </w:tcMar>
            <w:hideMark/>
          </w:tcPr>
          <w:p w14:paraId="7BC34EBF" w14:textId="77777777" w:rsidR="007B4982" w:rsidRPr="007B4982" w:rsidRDefault="007B4982" w:rsidP="007B4982">
            <w:pPr>
              <w:rPr>
                <w:rFonts w:cs="Arial"/>
                <w:color w:val="000000"/>
              </w:rPr>
            </w:pPr>
            <w:r w:rsidRPr="007B4982">
              <w:rPr>
                <w:rFonts w:cs="Arial"/>
                <w:color w:val="000000"/>
              </w:rPr>
              <w:t>West Midlands</w:t>
            </w:r>
          </w:p>
        </w:tc>
        <w:tc>
          <w:tcPr>
            <w:tcW w:w="1417" w:type="dxa"/>
            <w:shd w:val="clear" w:color="auto" w:fill="auto"/>
            <w:tcMar>
              <w:top w:w="15" w:type="dxa"/>
              <w:left w:w="15" w:type="dxa"/>
              <w:bottom w:w="0" w:type="dxa"/>
              <w:right w:w="15" w:type="dxa"/>
            </w:tcMar>
            <w:hideMark/>
          </w:tcPr>
          <w:p w14:paraId="0EB0EDBA"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349CA142" w14:textId="77777777" w:rsidR="007B4982" w:rsidRPr="007B4982" w:rsidRDefault="007B4982" w:rsidP="007B4982">
            <w:pPr>
              <w:rPr>
                <w:rFonts w:cs="Arial"/>
                <w:color w:val="000000"/>
              </w:rPr>
            </w:pPr>
            <w:r w:rsidRPr="007B4982">
              <w:rPr>
                <w:rFonts w:cs="Arial"/>
                <w:color w:val="000000"/>
              </w:rPr>
              <w:t>G</w:t>
            </w:r>
          </w:p>
        </w:tc>
        <w:tc>
          <w:tcPr>
            <w:tcW w:w="1276" w:type="dxa"/>
            <w:shd w:val="clear" w:color="auto" w:fill="auto"/>
            <w:tcMar>
              <w:top w:w="15" w:type="dxa"/>
              <w:left w:w="15" w:type="dxa"/>
              <w:bottom w:w="0" w:type="dxa"/>
              <w:right w:w="15" w:type="dxa"/>
            </w:tcMar>
            <w:hideMark/>
          </w:tcPr>
          <w:p w14:paraId="77E32CA7" w14:textId="77777777" w:rsidR="007B4982" w:rsidRPr="007B4982" w:rsidRDefault="007B4982" w:rsidP="007B4982">
            <w:pPr>
              <w:rPr>
                <w:rFonts w:cs="Arial"/>
                <w:color w:val="000000"/>
              </w:rPr>
            </w:pPr>
            <w:r w:rsidRPr="007B4982">
              <w:rPr>
                <w:rFonts w:cs="Arial"/>
                <w:color w:val="000000"/>
              </w:rPr>
              <w:t>G</w:t>
            </w:r>
          </w:p>
        </w:tc>
        <w:tc>
          <w:tcPr>
            <w:tcW w:w="2551" w:type="dxa"/>
            <w:shd w:val="clear" w:color="auto" w:fill="auto"/>
            <w:tcMar>
              <w:top w:w="15" w:type="dxa"/>
              <w:left w:w="15" w:type="dxa"/>
              <w:bottom w:w="0" w:type="dxa"/>
              <w:right w:w="15" w:type="dxa"/>
            </w:tcMar>
            <w:hideMark/>
          </w:tcPr>
          <w:p w14:paraId="6134EE0A" w14:textId="77777777" w:rsidR="007B4982" w:rsidRPr="007B4982" w:rsidRDefault="007B4982" w:rsidP="007B4982">
            <w:pPr>
              <w:rPr>
                <w:rFonts w:cs="Arial"/>
                <w:color w:val="000000"/>
              </w:rPr>
            </w:pPr>
            <w:r w:rsidRPr="007B4982">
              <w:rPr>
                <w:rFonts w:cs="Arial"/>
                <w:color w:val="000000"/>
              </w:rPr>
              <w:t>All Good</w:t>
            </w:r>
          </w:p>
        </w:tc>
      </w:tr>
      <w:tr w:rsidR="007B4982" w14:paraId="4DBB323B" w14:textId="77777777" w:rsidTr="007B4982">
        <w:trPr>
          <w:trHeight w:val="64"/>
        </w:trPr>
        <w:tc>
          <w:tcPr>
            <w:tcW w:w="2122" w:type="dxa"/>
            <w:shd w:val="clear" w:color="auto" w:fill="D9D9D9" w:themeFill="background1" w:themeFillShade="D9"/>
            <w:tcMar>
              <w:top w:w="15" w:type="dxa"/>
              <w:left w:w="15" w:type="dxa"/>
              <w:bottom w:w="0" w:type="dxa"/>
              <w:right w:w="15" w:type="dxa"/>
            </w:tcMar>
            <w:hideMark/>
          </w:tcPr>
          <w:p w14:paraId="0A7F533C" w14:textId="77777777" w:rsidR="007B4982" w:rsidRPr="007B4982" w:rsidRDefault="007B4982" w:rsidP="007B4982">
            <w:pPr>
              <w:rPr>
                <w:rFonts w:cs="Arial"/>
                <w:color w:val="000000"/>
              </w:rPr>
            </w:pPr>
            <w:r w:rsidRPr="007B4982">
              <w:rPr>
                <w:rFonts w:cs="Arial"/>
                <w:color w:val="000000"/>
              </w:rPr>
              <w:t>West Sussex</w:t>
            </w:r>
          </w:p>
        </w:tc>
        <w:tc>
          <w:tcPr>
            <w:tcW w:w="1417" w:type="dxa"/>
            <w:shd w:val="clear" w:color="auto" w:fill="auto"/>
            <w:tcMar>
              <w:top w:w="15" w:type="dxa"/>
              <w:left w:w="15" w:type="dxa"/>
              <w:bottom w:w="0" w:type="dxa"/>
              <w:right w:w="15" w:type="dxa"/>
            </w:tcMar>
            <w:hideMark/>
          </w:tcPr>
          <w:p w14:paraId="51A8D37A"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54C5CF61" w14:textId="77777777" w:rsidR="007B4982" w:rsidRPr="007B4982" w:rsidRDefault="007B4982" w:rsidP="007B4982">
            <w:pPr>
              <w:rPr>
                <w:rFonts w:cs="Arial"/>
                <w:color w:val="000000"/>
              </w:rPr>
            </w:pPr>
            <w:r w:rsidRPr="007B4982">
              <w:rPr>
                <w:rFonts w:cs="Arial"/>
                <w:color w:val="000000"/>
              </w:rPr>
              <w:t>RI</w:t>
            </w:r>
          </w:p>
        </w:tc>
        <w:tc>
          <w:tcPr>
            <w:tcW w:w="1276" w:type="dxa"/>
            <w:shd w:val="clear" w:color="auto" w:fill="auto"/>
            <w:tcMar>
              <w:top w:w="15" w:type="dxa"/>
              <w:left w:w="15" w:type="dxa"/>
              <w:bottom w:w="0" w:type="dxa"/>
              <w:right w:w="15" w:type="dxa"/>
            </w:tcMar>
            <w:hideMark/>
          </w:tcPr>
          <w:p w14:paraId="43B190D5" w14:textId="77777777" w:rsidR="007B4982" w:rsidRPr="007B4982" w:rsidRDefault="007B4982" w:rsidP="007B4982">
            <w:pPr>
              <w:rPr>
                <w:rFonts w:cs="Arial"/>
              </w:rPr>
            </w:pPr>
            <w:r w:rsidRPr="007B4982">
              <w:rPr>
                <w:rFonts w:cs="Arial"/>
              </w:rPr>
              <w:t>Inadequate</w:t>
            </w:r>
          </w:p>
        </w:tc>
        <w:tc>
          <w:tcPr>
            <w:tcW w:w="2551" w:type="dxa"/>
            <w:shd w:val="clear" w:color="auto" w:fill="auto"/>
            <w:tcMar>
              <w:top w:w="15" w:type="dxa"/>
              <w:left w:w="15" w:type="dxa"/>
              <w:bottom w:w="0" w:type="dxa"/>
              <w:right w:w="15" w:type="dxa"/>
            </w:tcMar>
            <w:hideMark/>
          </w:tcPr>
          <w:p w14:paraId="0E0E17FE" w14:textId="77777777" w:rsidR="007B4982" w:rsidRPr="007B4982" w:rsidRDefault="007B4982" w:rsidP="007B4982">
            <w:pPr>
              <w:rPr>
                <w:rFonts w:cs="Arial"/>
              </w:rPr>
            </w:pPr>
          </w:p>
        </w:tc>
      </w:tr>
    </w:tbl>
    <w:p w14:paraId="74B792F9" w14:textId="77777777" w:rsidR="0095249C" w:rsidRDefault="0095249C" w:rsidP="0095249C">
      <w:pPr>
        <w:rPr>
          <w:rStyle w:val="ReportTemplate"/>
          <w:rFonts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95249C" w14:paraId="3E96687C" w14:textId="77777777" w:rsidTr="0095249C">
        <w:trPr>
          <w:hidden/>
        </w:trPr>
        <w:tc>
          <w:tcPr>
            <w:tcW w:w="1803" w:type="dxa"/>
          </w:tcPr>
          <w:p w14:paraId="1BA311B5"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59EAFEBB"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273B2BB2"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24080463"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4" w:type="dxa"/>
          </w:tcPr>
          <w:p w14:paraId="629D10B2" w14:textId="77777777" w:rsidR="0095249C" w:rsidRDefault="0095249C" w:rsidP="0095249C">
            <w:pPr>
              <w:spacing w:line="240" w:lineRule="auto"/>
              <w:ind w:left="0" w:firstLine="0"/>
              <w:rPr>
                <w:rFonts w:eastAsia="Times New Roman" w:cs="Arial"/>
                <w:vanish/>
                <w:color w:val="FFFFFF"/>
                <w:sz w:val="19"/>
                <w:szCs w:val="19"/>
                <w:lang w:eastAsia="en-GB"/>
              </w:rPr>
            </w:pPr>
          </w:p>
        </w:tc>
      </w:tr>
      <w:tr w:rsidR="0095249C" w14:paraId="0F464FC9" w14:textId="77777777" w:rsidTr="0095249C">
        <w:trPr>
          <w:hidden/>
        </w:trPr>
        <w:tc>
          <w:tcPr>
            <w:tcW w:w="1803" w:type="dxa"/>
          </w:tcPr>
          <w:p w14:paraId="2B334580"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68FDFAEA"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728FE4C8"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1548BD93"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4" w:type="dxa"/>
          </w:tcPr>
          <w:p w14:paraId="229D800E" w14:textId="77777777" w:rsidR="0095249C" w:rsidRDefault="0095249C" w:rsidP="0095249C">
            <w:pPr>
              <w:spacing w:line="240" w:lineRule="auto"/>
              <w:ind w:left="0" w:firstLine="0"/>
              <w:rPr>
                <w:rFonts w:eastAsia="Times New Roman" w:cs="Arial"/>
                <w:vanish/>
                <w:color w:val="FFFFFF"/>
                <w:sz w:val="19"/>
                <w:szCs w:val="19"/>
                <w:lang w:eastAsia="en-GB"/>
              </w:rPr>
            </w:pPr>
          </w:p>
        </w:tc>
      </w:tr>
      <w:tr w:rsidR="0095249C" w14:paraId="7B3788B0" w14:textId="77777777" w:rsidTr="0095249C">
        <w:trPr>
          <w:hidden/>
        </w:trPr>
        <w:tc>
          <w:tcPr>
            <w:tcW w:w="1803" w:type="dxa"/>
          </w:tcPr>
          <w:p w14:paraId="176F9C6D"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2FD0C33C"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76DEB321"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588AED20"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4" w:type="dxa"/>
          </w:tcPr>
          <w:p w14:paraId="64B7D371" w14:textId="77777777" w:rsidR="0095249C" w:rsidRDefault="0095249C" w:rsidP="0095249C">
            <w:pPr>
              <w:spacing w:line="240" w:lineRule="auto"/>
              <w:ind w:left="0" w:firstLine="0"/>
              <w:rPr>
                <w:rFonts w:eastAsia="Times New Roman" w:cs="Arial"/>
                <w:vanish/>
                <w:color w:val="FFFFFF"/>
                <w:sz w:val="19"/>
                <w:szCs w:val="19"/>
                <w:lang w:eastAsia="en-GB"/>
              </w:rPr>
            </w:pPr>
          </w:p>
        </w:tc>
      </w:tr>
      <w:tr w:rsidR="0095249C" w14:paraId="3B0F8002" w14:textId="77777777" w:rsidTr="0095249C">
        <w:trPr>
          <w:hidden/>
        </w:trPr>
        <w:tc>
          <w:tcPr>
            <w:tcW w:w="1803" w:type="dxa"/>
          </w:tcPr>
          <w:p w14:paraId="1C83C4B2"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061DA4C7"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3A471E0A"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3" w:type="dxa"/>
          </w:tcPr>
          <w:p w14:paraId="555844DE" w14:textId="77777777" w:rsidR="0095249C" w:rsidRDefault="0095249C" w:rsidP="0095249C">
            <w:pPr>
              <w:spacing w:line="240" w:lineRule="auto"/>
              <w:ind w:left="0" w:firstLine="0"/>
              <w:rPr>
                <w:rFonts w:eastAsia="Times New Roman" w:cs="Arial"/>
                <w:vanish/>
                <w:color w:val="FFFFFF"/>
                <w:sz w:val="19"/>
                <w:szCs w:val="19"/>
                <w:lang w:eastAsia="en-GB"/>
              </w:rPr>
            </w:pPr>
          </w:p>
        </w:tc>
        <w:tc>
          <w:tcPr>
            <w:tcW w:w="1804" w:type="dxa"/>
          </w:tcPr>
          <w:p w14:paraId="3656CD51" w14:textId="77777777" w:rsidR="0095249C" w:rsidRDefault="0095249C" w:rsidP="0095249C">
            <w:pPr>
              <w:spacing w:line="240" w:lineRule="auto"/>
              <w:ind w:left="0" w:firstLine="0"/>
              <w:rPr>
                <w:rFonts w:eastAsia="Times New Roman" w:cs="Arial"/>
                <w:vanish/>
                <w:color w:val="FFFFFF"/>
                <w:sz w:val="19"/>
                <w:szCs w:val="19"/>
                <w:lang w:eastAsia="en-GB"/>
              </w:rPr>
            </w:pPr>
          </w:p>
        </w:tc>
      </w:tr>
    </w:tbl>
    <w:p w14:paraId="1FAA0A2B" w14:textId="3103C3D1"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 Table 1</w:t>
      </w:r>
    </w:p>
    <w:p w14:paraId="5954D32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 </w:t>
      </w:r>
    </w:p>
    <w:p w14:paraId="2635A6E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Effectiveness</w:t>
      </w:r>
    </w:p>
    <w:p w14:paraId="7351ECE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inspection judgment</w:t>
      </w:r>
    </w:p>
    <w:p w14:paraId="28FA17B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s</w:t>
      </w:r>
    </w:p>
    <w:p w14:paraId="1D6D5B9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for each fire and rescue service</w:t>
      </w:r>
    </w:p>
    <w:p w14:paraId="075F96F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Service</w:t>
      </w:r>
    </w:p>
    <w:p w14:paraId="792F0C7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Effectiveness</w:t>
      </w:r>
    </w:p>
    <w:p w14:paraId="1CFD4A4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Un</w:t>
      </w:r>
    </w:p>
    <w:p w14:paraId="3C17701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derstanding </w:t>
      </w:r>
    </w:p>
    <w:p w14:paraId="6A34FF1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the risk of fire </w:t>
      </w:r>
    </w:p>
    <w:p w14:paraId="0E2A3D0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and other </w:t>
      </w:r>
    </w:p>
    <w:p w14:paraId="0573966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emergencies</w:t>
      </w:r>
    </w:p>
    <w:p w14:paraId="3E5CA52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Preventing </w:t>
      </w:r>
    </w:p>
    <w:p w14:paraId="0337F56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fires and </w:t>
      </w:r>
    </w:p>
    <w:p w14:paraId="14CE210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other risks</w:t>
      </w:r>
    </w:p>
    <w:p w14:paraId="42D69EC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Protecting </w:t>
      </w:r>
    </w:p>
    <w:p w14:paraId="3E962BD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the public </w:t>
      </w:r>
    </w:p>
    <w:p w14:paraId="221C67A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through fire </w:t>
      </w:r>
    </w:p>
    <w:p w14:paraId="36C1C41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regulation</w:t>
      </w:r>
    </w:p>
    <w:p w14:paraId="428B9BD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Responding to </w:t>
      </w:r>
    </w:p>
    <w:p w14:paraId="00E55A0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fires and other </w:t>
      </w:r>
    </w:p>
    <w:p w14:paraId="79BB5B6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emergencies</w:t>
      </w:r>
    </w:p>
    <w:p w14:paraId="23ADE28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Responding </w:t>
      </w:r>
    </w:p>
    <w:p w14:paraId="60D8E45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to national </w:t>
      </w:r>
    </w:p>
    <w:p w14:paraId="7BBD6C8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risks</w:t>
      </w:r>
    </w:p>
    <w:p w14:paraId="2CFA098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Dorset &amp; Wiltshire</w:t>
      </w:r>
    </w:p>
    <w:p w14:paraId="0F4B813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EA7FAC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6D4CBD8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340F829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2129F1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2F6D4DC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F4EB0A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8DACD5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Greater </w:t>
      </w:r>
    </w:p>
    <w:p w14:paraId="5D03FC3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Manchester</w:t>
      </w:r>
    </w:p>
    <w:p w14:paraId="7CF0792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06430C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EAFD58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AA04FD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4324189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5ACF394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5AD476D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23E0C69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130561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662ACA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285904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Humberside</w:t>
      </w:r>
    </w:p>
    <w:p w14:paraId="58FBE4E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289633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BAFF1A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27D7324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05B0525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585496B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0260D7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EE08B0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Kent</w:t>
      </w:r>
    </w:p>
    <w:p w14:paraId="5741F60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888B27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F32D74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6C7A393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27F15B6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714B69D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528092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BF4629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Leicestershire</w:t>
      </w:r>
    </w:p>
    <w:p w14:paraId="09779FC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w:t>
      </w:r>
    </w:p>
    <w:p w14:paraId="4D38D24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res </w:t>
      </w:r>
    </w:p>
    <w:p w14:paraId="17E8EBB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5DA72B6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1393ED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C2DE82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482FCC7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CC33F0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1955D4E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CD6327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05997D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Merseyside</w:t>
      </w:r>
    </w:p>
    <w:p w14:paraId="582363A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60B204B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286C73B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Outstanding</w:t>
      </w:r>
    </w:p>
    <w:p w14:paraId="639F2D8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6CA1B6C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2ED04D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Outstanding</w:t>
      </w:r>
    </w:p>
    <w:p w14:paraId="29DFC0B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Norfolk</w:t>
      </w:r>
    </w:p>
    <w:p w14:paraId="07F0013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1D6AAC2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205B884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7288988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7D5194B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DC2362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5EA32BC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4D3A6C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36B1AAD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8F484D9" w14:textId="77777777" w:rsidR="0095249C" w:rsidRPr="0095249C" w:rsidRDefault="0095249C" w:rsidP="0095249C">
      <w:pPr>
        <w:shd w:val="clear" w:color="auto" w:fill="F8F8F8"/>
        <w:spacing w:after="12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7996B4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w</w:t>
      </w:r>
    </w:p>
    <w:p w14:paraId="13B437B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55</w:t>
      </w:r>
    </w:p>
    <w:p w14:paraId="03CB1E1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Service</w:t>
      </w:r>
    </w:p>
    <w:p w14:paraId="224CFB7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Effectiveness</w:t>
      </w:r>
    </w:p>
    <w:p w14:paraId="7E57F22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Un</w:t>
      </w:r>
    </w:p>
    <w:p w14:paraId="0EF1878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derstanding </w:t>
      </w:r>
    </w:p>
    <w:p w14:paraId="62EA0DD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the risk of fire </w:t>
      </w:r>
    </w:p>
    <w:p w14:paraId="4822580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and other </w:t>
      </w:r>
    </w:p>
    <w:p w14:paraId="6898241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emergencies</w:t>
      </w:r>
    </w:p>
    <w:p w14:paraId="2FAC6F0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Preventing </w:t>
      </w:r>
    </w:p>
    <w:p w14:paraId="052B302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fires and </w:t>
      </w:r>
    </w:p>
    <w:p w14:paraId="64E2801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other risks</w:t>
      </w:r>
    </w:p>
    <w:p w14:paraId="6058AFD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Protecting </w:t>
      </w:r>
    </w:p>
    <w:p w14:paraId="455FDCB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the public </w:t>
      </w:r>
    </w:p>
    <w:p w14:paraId="09A36F7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through fire </w:t>
      </w:r>
    </w:p>
    <w:p w14:paraId="5DF7DBE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regulation</w:t>
      </w:r>
    </w:p>
    <w:p w14:paraId="08BD200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Responding to </w:t>
      </w:r>
    </w:p>
    <w:p w14:paraId="5A82ECA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fires and other </w:t>
      </w:r>
    </w:p>
    <w:p w14:paraId="6BBDDEB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emergencies</w:t>
      </w:r>
    </w:p>
    <w:p w14:paraId="6E17069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Responding </w:t>
      </w:r>
    </w:p>
    <w:p w14:paraId="0464107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to national </w:t>
      </w:r>
    </w:p>
    <w:p w14:paraId="0DD78D3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risks</w:t>
      </w:r>
    </w:p>
    <w:p w14:paraId="2150C8A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Northamptonshire</w:t>
      </w:r>
    </w:p>
    <w:p w14:paraId="332F64F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w:t>
      </w:r>
    </w:p>
    <w:p w14:paraId="3C40786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es </w:t>
      </w:r>
    </w:p>
    <w:p w14:paraId="10589F4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32E32AA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FE91E6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D40B41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764A435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1A06C1D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10472F8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Inadequate</w:t>
      </w:r>
    </w:p>
    <w:p w14:paraId="15F7CA8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5E22620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816B7F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Northumberland</w:t>
      </w:r>
    </w:p>
    <w:p w14:paraId="4A9BBB3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536A3A4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2D4B3F1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AC11CA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1D74A90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1F8454A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32B00A2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2681FCD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3CE98C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07C8ED9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425013D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515483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Nottinghamshire</w:t>
      </w:r>
    </w:p>
    <w:p w14:paraId="6C7F3EA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6893E8C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w:t>
      </w:r>
    </w:p>
    <w:p w14:paraId="0D571A2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t</w:t>
      </w:r>
    </w:p>
    <w:p w14:paraId="6193128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623B708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1D58EBE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775F806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25CD7D5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74EDDC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07A0083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2167304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EB3933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Oxfordshire</w:t>
      </w:r>
    </w:p>
    <w:p w14:paraId="1A22AD9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F6B790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190F4B0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7ABE0F9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686877E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ACCE2B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1223B6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94CDB3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Royal Berkshire</w:t>
      </w:r>
    </w:p>
    <w:p w14:paraId="2482CB3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8BB991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FED989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904D03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8B5DB7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3B1A1F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09EBDD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Shropshire</w:t>
      </w:r>
    </w:p>
    <w:p w14:paraId="34E4F34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E55203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2C2A84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0BE05F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44F745E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5D413D8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2AE24DF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6D6DCF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Tyne and Wear</w:t>
      </w:r>
    </w:p>
    <w:p w14:paraId="3BE7EBD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w:t>
      </w:r>
    </w:p>
    <w:p w14:paraId="4B4E5C9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od</w:t>
      </w:r>
    </w:p>
    <w:p w14:paraId="1843A28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5BF681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4B0A148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5CC2396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22215E1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523763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6C7BF2D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West Midlands</w:t>
      </w:r>
    </w:p>
    <w:p w14:paraId="6A20763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A64719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A66F55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ADDEC4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EBE677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Outstanding</w:t>
      </w:r>
    </w:p>
    <w:p w14:paraId="3994FE6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23EF8C2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West Sussex</w:t>
      </w:r>
    </w:p>
    <w:p w14:paraId="37E0A7D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409467C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185E3AB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71FFA79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77CD4AA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19B50F9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52237BC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Inadequate</w:t>
      </w:r>
    </w:p>
    <w:p w14:paraId="36515BE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6A3FDDD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2F2DBBE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088D3A26" w14:textId="77777777" w:rsidR="0095249C" w:rsidRPr="0095249C" w:rsidRDefault="0095249C" w:rsidP="0095249C">
      <w:pPr>
        <w:shd w:val="clear" w:color="auto" w:fill="F8F8F8"/>
        <w:spacing w:after="12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2CFC790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w</w:t>
      </w:r>
    </w:p>
    <w:p w14:paraId="6CBAF3D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56</w:t>
      </w:r>
    </w:p>
    <w:p w14:paraId="5B29DFE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Table </w:t>
      </w:r>
    </w:p>
    <w:p w14:paraId="707F04A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2</w:t>
      </w:r>
    </w:p>
    <w:p w14:paraId="53E301F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Efficiency inspecti</w:t>
      </w:r>
    </w:p>
    <w:p w14:paraId="46CF45A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on judgment</w:t>
      </w:r>
    </w:p>
    <w:p w14:paraId="18B0319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s</w:t>
      </w:r>
    </w:p>
    <w:p w14:paraId="3A6A8B5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for each fire and rescue service</w:t>
      </w:r>
    </w:p>
    <w:p w14:paraId="246FCE7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Service</w:t>
      </w:r>
    </w:p>
    <w:p w14:paraId="7050608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Efficiency</w:t>
      </w:r>
    </w:p>
    <w:p w14:paraId="5693145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Making best use of </w:t>
      </w:r>
    </w:p>
    <w:p w14:paraId="637F778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resources</w:t>
      </w:r>
    </w:p>
    <w:p w14:paraId="2C18C1B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Making the fire and rescue service </w:t>
      </w:r>
    </w:p>
    <w:p w14:paraId="4CCD781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affordable now and in the future</w:t>
      </w:r>
    </w:p>
    <w:p w14:paraId="018574B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Dorset &amp; Wiltshire</w:t>
      </w:r>
    </w:p>
    <w:p w14:paraId="77DC0A5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F86893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74B234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8943C6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Greater Manchester</w:t>
      </w:r>
    </w:p>
    <w:p w14:paraId="09DDC92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1C79DA0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w:t>
      </w:r>
    </w:p>
    <w:p w14:paraId="09AEB6C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nt</w:t>
      </w:r>
    </w:p>
    <w:p w14:paraId="0EA6E7E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41A78A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Humberside</w:t>
      </w:r>
    </w:p>
    <w:p w14:paraId="7694922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CB81EC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E81000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5EAB03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Kent</w:t>
      </w:r>
    </w:p>
    <w:p w14:paraId="0776CCC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39ABAD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1FFC8E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CCB930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Leicestershire</w:t>
      </w:r>
    </w:p>
    <w:p w14:paraId="48D3203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6688E20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2C54423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77E2F9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Merseyside</w:t>
      </w:r>
    </w:p>
    <w:p w14:paraId="7EF4C9B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FEB2FC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C938A2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326E25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Norfolk</w:t>
      </w:r>
    </w:p>
    <w:p w14:paraId="15C6E37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0A11830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5CDD91B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B2C0D5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Northamptonshire</w:t>
      </w:r>
    </w:p>
    <w:p w14:paraId="2407D59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5B99AA5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w:t>
      </w:r>
    </w:p>
    <w:p w14:paraId="3127C29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ement</w:t>
      </w:r>
    </w:p>
    <w:p w14:paraId="5D5FDFA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4215207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Northumberland</w:t>
      </w:r>
    </w:p>
    <w:p w14:paraId="3F8AE0D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4DE0D57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456976D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7A00FCA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Nottinghamshire</w:t>
      </w:r>
    </w:p>
    <w:p w14:paraId="12EA929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4C06ED4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40CA3DC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29B1960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Oxfordshire</w:t>
      </w:r>
    </w:p>
    <w:p w14:paraId="1CD43E2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560B12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9785F3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9E8754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Royal Berkshire</w:t>
      </w:r>
    </w:p>
    <w:p w14:paraId="45E6F6A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891862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1D3D74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6F60A6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Shropshir</w:t>
      </w:r>
    </w:p>
    <w:p w14:paraId="27FA85F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e</w:t>
      </w:r>
    </w:p>
    <w:p w14:paraId="50F2E99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1F825E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7D3569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1AE2E9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Tyne and Wear</w:t>
      </w:r>
    </w:p>
    <w:p w14:paraId="123CEAE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60CA0A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6D7BCD0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417585B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West Midlands</w:t>
      </w:r>
    </w:p>
    <w:p w14:paraId="5498C22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35C72B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CA97A3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CC2A8D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West Sussex</w:t>
      </w:r>
    </w:p>
    <w:p w14:paraId="32D3E23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05998AC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6E6ED73A" w14:textId="77777777" w:rsidR="0095249C" w:rsidRPr="0095249C" w:rsidRDefault="0095249C" w:rsidP="0095249C">
      <w:pPr>
        <w:shd w:val="clear" w:color="auto" w:fill="F8F8F8"/>
        <w:spacing w:after="12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Requires improvement</w:t>
      </w:r>
    </w:p>
    <w:p w14:paraId="2D43B67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w</w:t>
      </w:r>
    </w:p>
    <w:p w14:paraId="19BBF0B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57</w:t>
      </w:r>
    </w:p>
    <w:p w14:paraId="5A0F3FA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Table </w:t>
      </w:r>
    </w:p>
    <w:p w14:paraId="1609BDF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3</w:t>
      </w:r>
    </w:p>
    <w:p w14:paraId="0EC96D7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 </w:t>
      </w:r>
    </w:p>
    <w:p w14:paraId="60796C0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People</w:t>
      </w:r>
    </w:p>
    <w:p w14:paraId="2D326E2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inspection judgment for each fire and rescue service</w:t>
      </w:r>
    </w:p>
    <w:p w14:paraId="02B7F88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Service</w:t>
      </w:r>
    </w:p>
    <w:p w14:paraId="66C6154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People</w:t>
      </w:r>
    </w:p>
    <w:p w14:paraId="582B348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Pr</w:t>
      </w:r>
    </w:p>
    <w:p w14:paraId="0C8A6FC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omoting the </w:t>
      </w:r>
    </w:p>
    <w:p w14:paraId="35EE747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right values and </w:t>
      </w:r>
    </w:p>
    <w:p w14:paraId="17F5DC6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culture</w:t>
      </w:r>
    </w:p>
    <w:p w14:paraId="4E1554F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Getting the right </w:t>
      </w:r>
    </w:p>
    <w:p w14:paraId="2368DFF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people with the </w:t>
      </w:r>
    </w:p>
    <w:p w14:paraId="09640F7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right skills</w:t>
      </w:r>
    </w:p>
    <w:p w14:paraId="5EB15BA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Ensuring fairness </w:t>
      </w:r>
    </w:p>
    <w:p w14:paraId="551634A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and promoting </w:t>
      </w:r>
    </w:p>
    <w:p w14:paraId="4FEF488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diversity</w:t>
      </w:r>
    </w:p>
    <w:p w14:paraId="29BE5D0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Managing </w:t>
      </w:r>
    </w:p>
    <w:p w14:paraId="0703A44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performance and </w:t>
      </w:r>
    </w:p>
    <w:p w14:paraId="31C2A76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developing leaders</w:t>
      </w:r>
    </w:p>
    <w:p w14:paraId="139D630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Dorset &amp; Wiltshire</w:t>
      </w:r>
    </w:p>
    <w:p w14:paraId="17EBDA8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E2A691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C0E9C9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6799B1F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E4CD5D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4B3E6F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Greater </w:t>
      </w:r>
    </w:p>
    <w:p w14:paraId="74B0F12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Manchester</w:t>
      </w:r>
    </w:p>
    <w:p w14:paraId="4320CB1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5C1D4FA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B84DED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63664BB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67311A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6778342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9751D1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Inadequate</w:t>
      </w:r>
    </w:p>
    <w:p w14:paraId="6CE92D2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487532E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532F127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Humberside</w:t>
      </w:r>
    </w:p>
    <w:p w14:paraId="4FE39EA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6A49E3C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2FB3255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6ACB70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2AF740E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A815C7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7FC63CA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73123F5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1E15CB7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452C929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Kent</w:t>
      </w:r>
    </w:p>
    <w:p w14:paraId="5A00815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606E182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AA1898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2226C9F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451E667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A4EA2E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5CB409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Leicestershire</w:t>
      </w:r>
    </w:p>
    <w:p w14:paraId="1178E8A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6682DAD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w:t>
      </w:r>
    </w:p>
    <w:p w14:paraId="4512211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nt</w:t>
      </w:r>
    </w:p>
    <w:p w14:paraId="638CC8B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2AFD38B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4F75F10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7AACF2A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57E70C8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55D9432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AF134E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6286B18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45518F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Merseyside</w:t>
      </w:r>
    </w:p>
    <w:p w14:paraId="2FAC0A9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61FC9B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C89DFB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058944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13C1F2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A834AE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9DE04F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Norfolk</w:t>
      </w:r>
    </w:p>
    <w:p w14:paraId="657171A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4C21685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38AD6BB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7009FA3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49D1B6D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D5F8D3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25B8C17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3BE3715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1F80C2E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29C28BD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Northamptonshire</w:t>
      </w:r>
    </w:p>
    <w:p w14:paraId="277A674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1DD8076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3A0A54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4F16AB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Inadequate</w:t>
      </w:r>
    </w:p>
    <w:p w14:paraId="7C98953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04A281C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958AA4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0989EFA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BBB2BB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Northumberland</w:t>
      </w:r>
    </w:p>
    <w:p w14:paraId="2689BE3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0D53F61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9139DB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096C13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227F09E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7EAB181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4C70C6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6333CF8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55ACDDB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63C2520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30D1B84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Nottinghamshire</w:t>
      </w:r>
    </w:p>
    <w:p w14:paraId="789643B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7AFD25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F2522F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7EBAD23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w:t>
      </w:r>
    </w:p>
    <w:p w14:paraId="601E7CD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nt</w:t>
      </w:r>
    </w:p>
    <w:p w14:paraId="0CA8124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26D132C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429532F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70D001B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76DDE1B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928A0B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6AA5CB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Oxfordshire</w:t>
      </w:r>
    </w:p>
    <w:p w14:paraId="30B43A0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D227B4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Outstanding</w:t>
      </w:r>
    </w:p>
    <w:p w14:paraId="7EDF313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371266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6DB72F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1BD6725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CEDD3D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Royal Berkshire</w:t>
      </w:r>
    </w:p>
    <w:p w14:paraId="1AE5B81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9D3953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510DA9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29EAAE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0C0EFD7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361DA14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29C02636"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Shropshire</w:t>
      </w:r>
    </w:p>
    <w:p w14:paraId="4B86B92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A7A480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102A81E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49C70FD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4B8053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52AD2C2E" w14:textId="77777777" w:rsidR="0095249C" w:rsidRPr="0095249C" w:rsidRDefault="0095249C" w:rsidP="0095249C">
      <w:pPr>
        <w:shd w:val="clear" w:color="auto" w:fill="F8F8F8"/>
        <w:spacing w:after="12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5884BDD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w</w:t>
      </w:r>
    </w:p>
    <w:p w14:paraId="7773FF33"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58</w:t>
      </w:r>
    </w:p>
    <w:p w14:paraId="381251C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Service</w:t>
      </w:r>
    </w:p>
    <w:p w14:paraId="31D7D15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People</w:t>
      </w:r>
    </w:p>
    <w:p w14:paraId="3F873AE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Pr</w:t>
      </w:r>
    </w:p>
    <w:p w14:paraId="41EC1F5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omoting the </w:t>
      </w:r>
    </w:p>
    <w:p w14:paraId="1A7A270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right values and </w:t>
      </w:r>
    </w:p>
    <w:p w14:paraId="5B378DF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culture</w:t>
      </w:r>
    </w:p>
    <w:p w14:paraId="7D4DD11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Getting the right </w:t>
      </w:r>
    </w:p>
    <w:p w14:paraId="2D5C089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people with the </w:t>
      </w:r>
    </w:p>
    <w:p w14:paraId="3EC29EF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right skills</w:t>
      </w:r>
    </w:p>
    <w:p w14:paraId="4B58305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Ensuring fairness </w:t>
      </w:r>
    </w:p>
    <w:p w14:paraId="114404BA"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and promoting </w:t>
      </w:r>
    </w:p>
    <w:p w14:paraId="79761C1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diversity</w:t>
      </w:r>
    </w:p>
    <w:p w14:paraId="4320E4B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Managing </w:t>
      </w:r>
    </w:p>
    <w:p w14:paraId="5FF22CA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performance and </w:t>
      </w:r>
    </w:p>
    <w:p w14:paraId="68A7A7A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developing leaders</w:t>
      </w:r>
    </w:p>
    <w:p w14:paraId="02D8B41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Tyne and Wear</w:t>
      </w:r>
    </w:p>
    <w:p w14:paraId="4E810C07"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w:t>
      </w:r>
    </w:p>
    <w:p w14:paraId="47B73B3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d</w:t>
      </w:r>
    </w:p>
    <w:p w14:paraId="5B669EB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0AE2C89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937007C"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E1A598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23E990F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526C514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2076743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West Midlands</w:t>
      </w:r>
    </w:p>
    <w:p w14:paraId="7B5666DB"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3CB4D4D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00556079"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6662AFD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72FF9EB2"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Good</w:t>
      </w:r>
    </w:p>
    <w:p w14:paraId="5377FC9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3D22E6E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7F002964"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West Sussex</w:t>
      </w:r>
    </w:p>
    <w:p w14:paraId="4440D17F"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Inadequate</w:t>
      </w:r>
    </w:p>
    <w:p w14:paraId="05B1CBD5"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10E563ED"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4B3741C1"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21E26DF8"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6A1894E"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Inadequate</w:t>
      </w:r>
    </w:p>
    <w:p w14:paraId="7E1D3060" w14:textId="77777777" w:rsidR="0095249C" w:rsidRPr="0095249C" w:rsidRDefault="0095249C" w:rsidP="0095249C">
      <w:pPr>
        <w:shd w:val="clear" w:color="auto" w:fill="F8F8F8"/>
        <w:spacing w:after="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 xml:space="preserve">Requires </w:t>
      </w:r>
    </w:p>
    <w:p w14:paraId="40D5D82C" w14:textId="77777777" w:rsidR="0095249C" w:rsidRPr="0095249C" w:rsidRDefault="0095249C" w:rsidP="0095249C">
      <w:pPr>
        <w:shd w:val="clear" w:color="auto" w:fill="F8F8F8"/>
        <w:spacing w:after="120" w:line="240" w:lineRule="auto"/>
        <w:ind w:left="0" w:firstLine="0"/>
        <w:rPr>
          <w:rFonts w:eastAsia="Times New Roman" w:cs="Arial"/>
          <w:vanish/>
          <w:color w:val="FFFFFF"/>
          <w:sz w:val="19"/>
          <w:szCs w:val="19"/>
          <w:lang w:eastAsia="en-GB"/>
        </w:rPr>
      </w:pPr>
      <w:r w:rsidRPr="0095249C">
        <w:rPr>
          <w:rFonts w:eastAsia="Times New Roman" w:cs="Arial"/>
          <w:vanish/>
          <w:color w:val="FFFFFF"/>
          <w:sz w:val="19"/>
          <w:szCs w:val="19"/>
          <w:lang w:eastAsia="en-GB"/>
        </w:rPr>
        <w:t>improvement</w:t>
      </w:r>
    </w:p>
    <w:p w14:paraId="05ECC680" w14:textId="77777777" w:rsidR="0095249C" w:rsidRDefault="0095249C" w:rsidP="0095249C">
      <w:pPr>
        <w:rPr>
          <w:rStyle w:val="ReportTemplate"/>
          <w:rFonts w:cs="Arial"/>
        </w:rPr>
      </w:pPr>
    </w:p>
    <w:sectPr w:rsidR="0095249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EC77" w14:textId="77777777" w:rsidR="008719EB" w:rsidRPr="00C803F3" w:rsidRDefault="008719EB" w:rsidP="00C803F3">
      <w:r>
        <w:separator/>
      </w:r>
    </w:p>
  </w:endnote>
  <w:endnote w:type="continuationSeparator" w:id="0">
    <w:p w14:paraId="7709729D" w14:textId="77777777" w:rsidR="008719EB" w:rsidRPr="00C803F3" w:rsidRDefault="008719E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EEFD" w14:textId="77777777" w:rsidR="008719EB" w:rsidRPr="00C803F3" w:rsidRDefault="008719EB" w:rsidP="00C803F3">
      <w:r>
        <w:separator/>
      </w:r>
    </w:p>
  </w:footnote>
  <w:footnote w:type="continuationSeparator" w:id="0">
    <w:p w14:paraId="4A99BF60" w14:textId="77777777" w:rsidR="008719EB" w:rsidRPr="00C803F3" w:rsidRDefault="008719E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DC995" w14:textId="77777777" w:rsidR="008719EB" w:rsidRDefault="008719E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719EB" w:rsidRPr="00C25CA7" w14:paraId="25BF5A94" w14:textId="77777777" w:rsidTr="000F69FB">
      <w:trPr>
        <w:trHeight w:val="416"/>
      </w:trPr>
      <w:tc>
        <w:tcPr>
          <w:tcW w:w="5812" w:type="dxa"/>
          <w:vMerge w:val="restart"/>
        </w:tcPr>
        <w:p w14:paraId="413B1166" w14:textId="77777777" w:rsidR="008719EB" w:rsidRPr="00C803F3" w:rsidRDefault="008719EB" w:rsidP="00C803F3">
          <w:r w:rsidRPr="00C803F3">
            <w:rPr>
              <w:noProof/>
              <w:lang w:eastAsia="en-GB"/>
            </w:rPr>
            <w:drawing>
              <wp:inline distT="0" distB="0" distL="0" distR="0" wp14:anchorId="38A1D465" wp14:editId="335DE7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rPr>
            <w:b/>
          </w:rPr>
        </w:sdtEndPr>
        <w:sdtContent>
          <w:tc>
            <w:tcPr>
              <w:tcW w:w="4106" w:type="dxa"/>
            </w:tcPr>
            <w:p w14:paraId="470B5D62" w14:textId="77777777" w:rsidR="00DB5074" w:rsidRDefault="008719EB" w:rsidP="00DB5074">
              <w:pPr>
                <w:ind w:left="0" w:firstLine="0"/>
                <w:rPr>
                  <w:b/>
                </w:rPr>
              </w:pPr>
              <w:r w:rsidRPr="00DB5074">
                <w:rPr>
                  <w:b/>
                </w:rPr>
                <w:t>Fire Services Management Committee</w:t>
              </w:r>
            </w:p>
            <w:p w14:paraId="12175FB5" w14:textId="1A0A5631" w:rsidR="008719EB" w:rsidRPr="00C803F3" w:rsidRDefault="008719EB" w:rsidP="00DB5074">
              <w:pPr>
                <w:ind w:left="0" w:firstLine="0"/>
              </w:pPr>
            </w:p>
          </w:tc>
        </w:sdtContent>
      </w:sdt>
    </w:tr>
    <w:tr w:rsidR="008719EB" w14:paraId="24332E84" w14:textId="77777777" w:rsidTr="000F69FB">
      <w:trPr>
        <w:trHeight w:val="406"/>
      </w:trPr>
      <w:tc>
        <w:tcPr>
          <w:tcW w:w="5812" w:type="dxa"/>
          <w:vMerge/>
        </w:tcPr>
        <w:p w14:paraId="39029F9B" w14:textId="77777777" w:rsidR="008719EB" w:rsidRPr="00A627DD" w:rsidRDefault="008719EB" w:rsidP="00C803F3"/>
      </w:tc>
      <w:tc>
        <w:tcPr>
          <w:tcW w:w="4106" w:type="dxa"/>
        </w:tcPr>
        <w:sdt>
          <w:sdtPr>
            <w:alias w:val="Date"/>
            <w:tag w:val="Date"/>
            <w:id w:val="-488943452"/>
            <w:placeholder>
              <w:docPart w:val="DC36D9B85A214F14AB68618A90760C36"/>
            </w:placeholder>
            <w:date w:fullDate="2019-06-28T00:00:00Z">
              <w:dateFormat w:val="dd MMMM yyyy"/>
              <w:lid w:val="en-GB"/>
              <w:storeMappedDataAs w:val="dateTime"/>
              <w:calendar w:val="gregorian"/>
            </w:date>
          </w:sdtPr>
          <w:sdtEndPr/>
          <w:sdtContent>
            <w:p w14:paraId="34B1CDDC" w14:textId="3C8C10B2" w:rsidR="008719EB" w:rsidRPr="00C803F3" w:rsidRDefault="00DB5074" w:rsidP="00C803F3">
              <w:r>
                <w:t>28 June 2019</w:t>
              </w:r>
            </w:p>
          </w:sdtContent>
        </w:sdt>
      </w:tc>
    </w:tr>
    <w:tr w:rsidR="008719EB" w:rsidRPr="00C25CA7" w14:paraId="04ECECF8" w14:textId="77777777" w:rsidTr="000F69FB">
      <w:trPr>
        <w:trHeight w:val="89"/>
      </w:trPr>
      <w:tc>
        <w:tcPr>
          <w:tcW w:w="5812" w:type="dxa"/>
          <w:vMerge/>
        </w:tcPr>
        <w:p w14:paraId="5A8C3D44" w14:textId="77777777" w:rsidR="008719EB" w:rsidRPr="00A627DD" w:rsidRDefault="008719EB" w:rsidP="00C803F3"/>
      </w:tc>
      <w:tc>
        <w:tcPr>
          <w:tcW w:w="4106" w:type="dxa"/>
        </w:tcPr>
        <w:sdt>
          <w:sdtPr>
            <w:alias w:val="Item no."/>
            <w:tag w:val="Item no."/>
            <w:id w:val="-624237752"/>
            <w:placeholder>
              <w:docPart w:val="E82C81CF1FFA4ABEBE434B5B73B7C3E5"/>
            </w:placeholder>
          </w:sdtPr>
          <w:sdtEndPr/>
          <w:sdtContent>
            <w:p w14:paraId="51174633" w14:textId="04936D02" w:rsidR="008719EB" w:rsidRPr="00C803F3" w:rsidRDefault="00DB5074" w:rsidP="00DB5074">
              <w:r>
                <w:t xml:space="preserve">  </w:t>
              </w:r>
            </w:p>
          </w:sdtContent>
        </w:sdt>
      </w:tc>
    </w:tr>
  </w:tbl>
  <w:p w14:paraId="104BA2CA" w14:textId="77777777" w:rsidR="008719EB" w:rsidRDefault="00871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614C2352"/>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A30601"/>
    <w:multiLevelType w:val="hybridMultilevel"/>
    <w:tmpl w:val="A992C476"/>
    <w:lvl w:ilvl="0" w:tplc="ED64CA48">
      <w:start w:val="1"/>
      <w:numFmt w:val="decimal"/>
      <w:lvlText w:val="%1."/>
      <w:lvlJc w:val="left"/>
      <w:pPr>
        <w:ind w:left="357" w:hanging="357"/>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65A48"/>
    <w:multiLevelType w:val="hybridMultilevel"/>
    <w:tmpl w:val="8210FFD2"/>
    <w:lvl w:ilvl="0" w:tplc="6DC82994">
      <w:start w:val="1"/>
      <w:numFmt w:val="low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8F877C5"/>
    <w:multiLevelType w:val="hybridMultilevel"/>
    <w:tmpl w:val="3AC4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4329"/>
    <w:rsid w:val="00004727"/>
    <w:rsid w:val="00016097"/>
    <w:rsid w:val="000166B5"/>
    <w:rsid w:val="0002091A"/>
    <w:rsid w:val="00022CCB"/>
    <w:rsid w:val="0005125E"/>
    <w:rsid w:val="000B4A6A"/>
    <w:rsid w:val="000D2083"/>
    <w:rsid w:val="000F69FB"/>
    <w:rsid w:val="001178C7"/>
    <w:rsid w:val="001B36CE"/>
    <w:rsid w:val="001C2D3E"/>
    <w:rsid w:val="001E2166"/>
    <w:rsid w:val="001E606B"/>
    <w:rsid w:val="0020798F"/>
    <w:rsid w:val="00225FA3"/>
    <w:rsid w:val="00235BFE"/>
    <w:rsid w:val="00242029"/>
    <w:rsid w:val="002539E9"/>
    <w:rsid w:val="00261CC3"/>
    <w:rsid w:val="002656D0"/>
    <w:rsid w:val="00276522"/>
    <w:rsid w:val="00277B49"/>
    <w:rsid w:val="002A2F06"/>
    <w:rsid w:val="002D4E94"/>
    <w:rsid w:val="002F1DAF"/>
    <w:rsid w:val="00301A51"/>
    <w:rsid w:val="00394278"/>
    <w:rsid w:val="003C1029"/>
    <w:rsid w:val="004563D6"/>
    <w:rsid w:val="00484332"/>
    <w:rsid w:val="004A400B"/>
    <w:rsid w:val="004A77A6"/>
    <w:rsid w:val="004D3DC0"/>
    <w:rsid w:val="004F5487"/>
    <w:rsid w:val="0051337B"/>
    <w:rsid w:val="0055042A"/>
    <w:rsid w:val="00592265"/>
    <w:rsid w:val="005B3D42"/>
    <w:rsid w:val="005B6A36"/>
    <w:rsid w:val="005F258B"/>
    <w:rsid w:val="00601385"/>
    <w:rsid w:val="00650912"/>
    <w:rsid w:val="006621BD"/>
    <w:rsid w:val="00683577"/>
    <w:rsid w:val="006873D8"/>
    <w:rsid w:val="00694747"/>
    <w:rsid w:val="006A008C"/>
    <w:rsid w:val="006A37DF"/>
    <w:rsid w:val="006D53DE"/>
    <w:rsid w:val="00712C86"/>
    <w:rsid w:val="00717A1F"/>
    <w:rsid w:val="00721269"/>
    <w:rsid w:val="00732B2D"/>
    <w:rsid w:val="007622BA"/>
    <w:rsid w:val="00795C95"/>
    <w:rsid w:val="007B4982"/>
    <w:rsid w:val="007E56CF"/>
    <w:rsid w:val="007F7A2E"/>
    <w:rsid w:val="0080661C"/>
    <w:rsid w:val="00824567"/>
    <w:rsid w:val="00867AD0"/>
    <w:rsid w:val="008719EB"/>
    <w:rsid w:val="008750DB"/>
    <w:rsid w:val="00886E4B"/>
    <w:rsid w:val="008907E6"/>
    <w:rsid w:val="00891AE9"/>
    <w:rsid w:val="008A7F55"/>
    <w:rsid w:val="008D2C6A"/>
    <w:rsid w:val="008F3684"/>
    <w:rsid w:val="0094366F"/>
    <w:rsid w:val="0095249C"/>
    <w:rsid w:val="009857D1"/>
    <w:rsid w:val="009B1AA8"/>
    <w:rsid w:val="009B6F95"/>
    <w:rsid w:val="009B74CE"/>
    <w:rsid w:val="009D1F0F"/>
    <w:rsid w:val="009D4767"/>
    <w:rsid w:val="00A23A12"/>
    <w:rsid w:val="00A927B6"/>
    <w:rsid w:val="00A9689B"/>
    <w:rsid w:val="00AA39CB"/>
    <w:rsid w:val="00AF66A7"/>
    <w:rsid w:val="00B02260"/>
    <w:rsid w:val="00B84F31"/>
    <w:rsid w:val="00BD23FE"/>
    <w:rsid w:val="00BD591D"/>
    <w:rsid w:val="00BE361F"/>
    <w:rsid w:val="00BE513B"/>
    <w:rsid w:val="00C10D15"/>
    <w:rsid w:val="00C13333"/>
    <w:rsid w:val="00C14427"/>
    <w:rsid w:val="00C242C7"/>
    <w:rsid w:val="00C43235"/>
    <w:rsid w:val="00C803F3"/>
    <w:rsid w:val="00CB536A"/>
    <w:rsid w:val="00CF31D6"/>
    <w:rsid w:val="00D45B4D"/>
    <w:rsid w:val="00D472C5"/>
    <w:rsid w:val="00DA7394"/>
    <w:rsid w:val="00DB0FC3"/>
    <w:rsid w:val="00DB5074"/>
    <w:rsid w:val="00DC0288"/>
    <w:rsid w:val="00DD1708"/>
    <w:rsid w:val="00DF10EB"/>
    <w:rsid w:val="00DF47DF"/>
    <w:rsid w:val="00E06D9F"/>
    <w:rsid w:val="00E77F71"/>
    <w:rsid w:val="00E82E14"/>
    <w:rsid w:val="00E838A9"/>
    <w:rsid w:val="00E90DE5"/>
    <w:rsid w:val="00ED6797"/>
    <w:rsid w:val="00F071E6"/>
    <w:rsid w:val="00F34556"/>
    <w:rsid w:val="00F564AA"/>
    <w:rsid w:val="00FA7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2FB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next w:val="Body"/>
    <w:link w:val="Heading2Char"/>
    <w:rsid w:val="00C13333"/>
    <w:pPr>
      <w:keepNext/>
      <w:pBdr>
        <w:top w:val="nil"/>
        <w:left w:val="nil"/>
        <w:bottom w:val="nil"/>
        <w:right w:val="nil"/>
        <w:between w:val="nil"/>
        <w:bar w:val="nil"/>
      </w:pBdr>
      <w:spacing w:after="0" w:line="240" w:lineRule="auto"/>
      <w:outlineLvl w:val="1"/>
    </w:pPr>
    <w:rPr>
      <w:rFonts w:ascii="Arial" w:eastAsia="Arial Unicode MS" w:hAnsi="Arial" w:cs="Arial Unicode MS"/>
      <w:color w:val="000000"/>
      <w:sz w:val="36"/>
      <w:szCs w:val="36"/>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Colorful List - Accent 1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8750DB"/>
    <w:rPr>
      <w:sz w:val="16"/>
      <w:szCs w:val="16"/>
    </w:rPr>
  </w:style>
  <w:style w:type="paragraph" w:styleId="CommentText">
    <w:name w:val="annotation text"/>
    <w:basedOn w:val="Normal"/>
    <w:link w:val="CommentTextChar"/>
    <w:uiPriority w:val="99"/>
    <w:semiHidden/>
    <w:unhideWhenUsed/>
    <w:rsid w:val="008750DB"/>
    <w:pPr>
      <w:spacing w:line="240" w:lineRule="auto"/>
    </w:pPr>
    <w:rPr>
      <w:sz w:val="20"/>
      <w:szCs w:val="20"/>
    </w:rPr>
  </w:style>
  <w:style w:type="character" w:customStyle="1" w:styleId="CommentTextChar">
    <w:name w:val="Comment Text Char"/>
    <w:basedOn w:val="DefaultParagraphFont"/>
    <w:link w:val="CommentText"/>
    <w:uiPriority w:val="99"/>
    <w:semiHidden/>
    <w:rsid w:val="008750D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750DB"/>
    <w:rPr>
      <w:b/>
      <w:bCs/>
    </w:rPr>
  </w:style>
  <w:style w:type="character" w:customStyle="1" w:styleId="CommentSubjectChar">
    <w:name w:val="Comment Subject Char"/>
    <w:basedOn w:val="CommentTextChar"/>
    <w:link w:val="CommentSubject"/>
    <w:uiPriority w:val="99"/>
    <w:semiHidden/>
    <w:rsid w:val="008750DB"/>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7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DB"/>
    <w:rPr>
      <w:rFonts w:ascii="Segoe UI" w:eastAsiaTheme="minorHAnsi" w:hAnsi="Segoe UI" w:cs="Segoe UI"/>
      <w:sz w:val="18"/>
      <w:szCs w:val="18"/>
      <w:lang w:eastAsia="en-US"/>
    </w:rPr>
  </w:style>
  <w:style w:type="character" w:customStyle="1" w:styleId="Heading2Char">
    <w:name w:val="Heading 2 Char"/>
    <w:basedOn w:val="DefaultParagraphFont"/>
    <w:link w:val="Heading2"/>
    <w:rsid w:val="00C13333"/>
    <w:rPr>
      <w:rFonts w:ascii="Arial" w:eastAsia="Arial Unicode MS" w:hAnsi="Arial" w:cs="Arial Unicode MS"/>
      <w:color w:val="000000"/>
      <w:sz w:val="36"/>
      <w:szCs w:val="36"/>
      <w:u w:color="000000"/>
      <w:bdr w:val="nil"/>
      <w:lang w:val="en-US" w:eastAsia="en-GB"/>
    </w:rPr>
  </w:style>
  <w:style w:type="paragraph" w:customStyle="1" w:styleId="Body">
    <w:name w:val="Body"/>
    <w:rsid w:val="00C13333"/>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paragraph" w:customStyle="1" w:styleId="TableText">
    <w:name w:val="Table Text"/>
    <w:rsid w:val="00C13333"/>
    <w:pPr>
      <w:widowControl w:val="0"/>
      <w:pBdr>
        <w:top w:val="nil"/>
        <w:left w:val="nil"/>
        <w:bottom w:val="nil"/>
        <w:right w:val="nil"/>
        <w:between w:val="nil"/>
        <w:bar w:val="nil"/>
      </w:pBdr>
      <w:spacing w:after="0" w:line="400" w:lineRule="exact"/>
    </w:pPr>
    <w:rPr>
      <w:rFonts w:ascii="Arial" w:eastAsia="Arial Unicode MS" w:hAnsi="Arial" w:cs="Arial Unicode MS"/>
      <w:color w:val="000000"/>
      <w:sz w:val="24"/>
      <w:szCs w:val="24"/>
      <w:u w:color="000000"/>
      <w:bdr w:val="nil"/>
      <w:lang w:val="en-US" w:eastAsia="en-GB"/>
    </w:rPr>
  </w:style>
  <w:style w:type="paragraph" w:customStyle="1" w:styleId="Default">
    <w:name w:val="Default"/>
    <w:rsid w:val="00C432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3235"/>
    <w:rPr>
      <w:color w:val="0000FF"/>
      <w:u w:val="single"/>
    </w:rPr>
  </w:style>
  <w:style w:type="paragraph" w:styleId="NormalWeb">
    <w:name w:val="Normal (Web)"/>
    <w:basedOn w:val="Normal"/>
    <w:uiPriority w:val="99"/>
    <w:semiHidden/>
    <w:unhideWhenUsed/>
    <w:rsid w:val="00C43235"/>
    <w:pPr>
      <w:spacing w:before="100" w:beforeAutospacing="1" w:after="100" w:afterAutospacing="1"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6077">
      <w:bodyDiv w:val="1"/>
      <w:marLeft w:val="0"/>
      <w:marRight w:val="0"/>
      <w:marTop w:val="0"/>
      <w:marBottom w:val="0"/>
      <w:divBdr>
        <w:top w:val="none" w:sz="0" w:space="0" w:color="auto"/>
        <w:left w:val="none" w:sz="0" w:space="0" w:color="auto"/>
        <w:bottom w:val="none" w:sz="0" w:space="0" w:color="auto"/>
        <w:right w:val="none" w:sz="0" w:space="0" w:color="auto"/>
      </w:divBdr>
    </w:div>
    <w:div w:id="496309719">
      <w:bodyDiv w:val="1"/>
      <w:marLeft w:val="0"/>
      <w:marRight w:val="0"/>
      <w:marTop w:val="0"/>
      <w:marBottom w:val="0"/>
      <w:divBdr>
        <w:top w:val="none" w:sz="0" w:space="0" w:color="auto"/>
        <w:left w:val="none" w:sz="0" w:space="0" w:color="auto"/>
        <w:bottom w:val="none" w:sz="0" w:space="0" w:color="auto"/>
        <w:right w:val="none" w:sz="0" w:space="0" w:color="auto"/>
      </w:divBdr>
    </w:div>
    <w:div w:id="703093801">
      <w:bodyDiv w:val="1"/>
      <w:marLeft w:val="0"/>
      <w:marRight w:val="0"/>
      <w:marTop w:val="0"/>
      <w:marBottom w:val="0"/>
      <w:divBdr>
        <w:top w:val="none" w:sz="0" w:space="0" w:color="auto"/>
        <w:left w:val="none" w:sz="0" w:space="0" w:color="auto"/>
        <w:bottom w:val="none" w:sz="0" w:space="0" w:color="auto"/>
        <w:right w:val="none" w:sz="0" w:space="0" w:color="auto"/>
      </w:divBdr>
      <w:divsChild>
        <w:div w:id="1363746983">
          <w:marLeft w:val="0"/>
          <w:marRight w:val="0"/>
          <w:marTop w:val="0"/>
          <w:marBottom w:val="0"/>
          <w:divBdr>
            <w:top w:val="none" w:sz="0" w:space="0" w:color="auto"/>
            <w:left w:val="none" w:sz="0" w:space="0" w:color="auto"/>
            <w:bottom w:val="none" w:sz="0" w:space="0" w:color="auto"/>
            <w:right w:val="none" w:sz="0" w:space="0" w:color="auto"/>
          </w:divBdr>
          <w:divsChild>
            <w:div w:id="1417093538">
              <w:marLeft w:val="0"/>
              <w:marRight w:val="0"/>
              <w:marTop w:val="0"/>
              <w:marBottom w:val="0"/>
              <w:divBdr>
                <w:top w:val="none" w:sz="0" w:space="0" w:color="auto"/>
                <w:left w:val="none" w:sz="0" w:space="0" w:color="auto"/>
                <w:bottom w:val="none" w:sz="0" w:space="0" w:color="auto"/>
                <w:right w:val="none" w:sz="0" w:space="0" w:color="auto"/>
              </w:divBdr>
              <w:divsChild>
                <w:div w:id="1963925735">
                  <w:marLeft w:val="0"/>
                  <w:marRight w:val="0"/>
                  <w:marTop w:val="0"/>
                  <w:marBottom w:val="0"/>
                  <w:divBdr>
                    <w:top w:val="none" w:sz="0" w:space="0" w:color="auto"/>
                    <w:left w:val="none" w:sz="0" w:space="0" w:color="auto"/>
                    <w:bottom w:val="none" w:sz="0" w:space="0" w:color="auto"/>
                    <w:right w:val="none" w:sz="0" w:space="0" w:color="auto"/>
                  </w:divBdr>
                  <w:divsChild>
                    <w:div w:id="683096925">
                      <w:marLeft w:val="0"/>
                      <w:marRight w:val="0"/>
                      <w:marTop w:val="0"/>
                      <w:marBottom w:val="0"/>
                      <w:divBdr>
                        <w:top w:val="none" w:sz="0" w:space="0" w:color="auto"/>
                        <w:left w:val="none" w:sz="0" w:space="0" w:color="auto"/>
                        <w:bottom w:val="none" w:sz="0" w:space="0" w:color="auto"/>
                        <w:right w:val="none" w:sz="0" w:space="0" w:color="auto"/>
                      </w:divBdr>
                      <w:divsChild>
                        <w:div w:id="127666745">
                          <w:marLeft w:val="0"/>
                          <w:marRight w:val="0"/>
                          <w:marTop w:val="0"/>
                          <w:marBottom w:val="0"/>
                          <w:divBdr>
                            <w:top w:val="none" w:sz="0" w:space="0" w:color="auto"/>
                            <w:left w:val="none" w:sz="0" w:space="0" w:color="auto"/>
                            <w:bottom w:val="none" w:sz="0" w:space="0" w:color="auto"/>
                            <w:right w:val="none" w:sz="0" w:space="0" w:color="auto"/>
                          </w:divBdr>
                          <w:divsChild>
                            <w:div w:id="1858352866">
                              <w:marLeft w:val="0"/>
                              <w:marRight w:val="0"/>
                              <w:marTop w:val="0"/>
                              <w:marBottom w:val="0"/>
                              <w:divBdr>
                                <w:top w:val="none" w:sz="0" w:space="0" w:color="auto"/>
                                <w:left w:val="none" w:sz="0" w:space="0" w:color="auto"/>
                                <w:bottom w:val="none" w:sz="0" w:space="0" w:color="auto"/>
                                <w:right w:val="none" w:sz="0" w:space="0" w:color="auto"/>
                              </w:divBdr>
                              <w:divsChild>
                                <w:div w:id="758646303">
                                  <w:marLeft w:val="0"/>
                                  <w:marRight w:val="0"/>
                                  <w:marTop w:val="0"/>
                                  <w:marBottom w:val="0"/>
                                  <w:divBdr>
                                    <w:top w:val="none" w:sz="0" w:space="0" w:color="auto"/>
                                    <w:left w:val="none" w:sz="0" w:space="0" w:color="auto"/>
                                    <w:bottom w:val="none" w:sz="0" w:space="0" w:color="auto"/>
                                    <w:right w:val="none" w:sz="0" w:space="0" w:color="auto"/>
                                  </w:divBdr>
                                  <w:divsChild>
                                    <w:div w:id="659235073">
                                      <w:marLeft w:val="0"/>
                                      <w:marRight w:val="0"/>
                                      <w:marTop w:val="0"/>
                                      <w:marBottom w:val="0"/>
                                      <w:divBdr>
                                        <w:top w:val="none" w:sz="0" w:space="0" w:color="auto"/>
                                        <w:left w:val="none" w:sz="0" w:space="0" w:color="auto"/>
                                        <w:bottom w:val="none" w:sz="0" w:space="0" w:color="auto"/>
                                        <w:right w:val="none" w:sz="0" w:space="0" w:color="auto"/>
                                      </w:divBdr>
                                      <w:divsChild>
                                        <w:div w:id="1634286520">
                                          <w:marLeft w:val="0"/>
                                          <w:marRight w:val="0"/>
                                          <w:marTop w:val="0"/>
                                          <w:marBottom w:val="0"/>
                                          <w:divBdr>
                                            <w:top w:val="none" w:sz="0" w:space="0" w:color="auto"/>
                                            <w:left w:val="none" w:sz="0" w:space="0" w:color="auto"/>
                                            <w:bottom w:val="none" w:sz="0" w:space="0" w:color="auto"/>
                                            <w:right w:val="none" w:sz="0" w:space="0" w:color="auto"/>
                                          </w:divBdr>
                                          <w:divsChild>
                                            <w:div w:id="1093358106">
                                              <w:marLeft w:val="0"/>
                                              <w:marRight w:val="0"/>
                                              <w:marTop w:val="0"/>
                                              <w:marBottom w:val="0"/>
                                              <w:divBdr>
                                                <w:top w:val="none" w:sz="0" w:space="0" w:color="auto"/>
                                                <w:left w:val="none" w:sz="0" w:space="0" w:color="auto"/>
                                                <w:bottom w:val="none" w:sz="0" w:space="0" w:color="auto"/>
                                                <w:right w:val="none" w:sz="0" w:space="0" w:color="auto"/>
                                              </w:divBdr>
                                              <w:divsChild>
                                                <w:div w:id="829366149">
                                                  <w:marLeft w:val="0"/>
                                                  <w:marRight w:val="0"/>
                                                  <w:marTop w:val="0"/>
                                                  <w:marBottom w:val="0"/>
                                                  <w:divBdr>
                                                    <w:top w:val="none" w:sz="0" w:space="0" w:color="auto"/>
                                                    <w:left w:val="none" w:sz="0" w:space="0" w:color="auto"/>
                                                    <w:bottom w:val="none" w:sz="0" w:space="0" w:color="auto"/>
                                                    <w:right w:val="none" w:sz="0" w:space="0" w:color="auto"/>
                                                  </w:divBdr>
                                                  <w:divsChild>
                                                    <w:div w:id="1284993363">
                                                      <w:marLeft w:val="0"/>
                                                      <w:marRight w:val="0"/>
                                                      <w:marTop w:val="0"/>
                                                      <w:marBottom w:val="0"/>
                                                      <w:divBdr>
                                                        <w:top w:val="none" w:sz="0" w:space="0" w:color="auto"/>
                                                        <w:left w:val="none" w:sz="0" w:space="0" w:color="auto"/>
                                                        <w:bottom w:val="none" w:sz="0" w:space="0" w:color="auto"/>
                                                        <w:right w:val="none" w:sz="0" w:space="0" w:color="auto"/>
                                                      </w:divBdr>
                                                      <w:divsChild>
                                                        <w:div w:id="2006467420">
                                                          <w:marLeft w:val="0"/>
                                                          <w:marRight w:val="0"/>
                                                          <w:marTop w:val="0"/>
                                                          <w:marBottom w:val="0"/>
                                                          <w:divBdr>
                                                            <w:top w:val="none" w:sz="0" w:space="0" w:color="auto"/>
                                                            <w:left w:val="none" w:sz="0" w:space="0" w:color="auto"/>
                                                            <w:bottom w:val="none" w:sz="0" w:space="0" w:color="auto"/>
                                                            <w:right w:val="none" w:sz="0" w:space="0" w:color="auto"/>
                                                          </w:divBdr>
                                                          <w:divsChild>
                                                            <w:div w:id="1057586518">
                                                              <w:marLeft w:val="0"/>
                                                              <w:marRight w:val="0"/>
                                                              <w:marTop w:val="0"/>
                                                              <w:marBottom w:val="0"/>
                                                              <w:divBdr>
                                                                <w:top w:val="none" w:sz="0" w:space="0" w:color="auto"/>
                                                                <w:left w:val="none" w:sz="0" w:space="0" w:color="auto"/>
                                                                <w:bottom w:val="none" w:sz="0" w:space="0" w:color="auto"/>
                                                                <w:right w:val="none" w:sz="0" w:space="0" w:color="auto"/>
                                                              </w:divBdr>
                                                              <w:divsChild>
                                                                <w:div w:id="131990697">
                                                                  <w:marLeft w:val="0"/>
                                                                  <w:marRight w:val="0"/>
                                                                  <w:marTop w:val="0"/>
                                                                  <w:marBottom w:val="0"/>
                                                                  <w:divBdr>
                                                                    <w:top w:val="none" w:sz="0" w:space="0" w:color="auto"/>
                                                                    <w:left w:val="none" w:sz="0" w:space="0" w:color="auto"/>
                                                                    <w:bottom w:val="none" w:sz="0" w:space="0" w:color="auto"/>
                                                                    <w:right w:val="none" w:sz="0" w:space="0" w:color="auto"/>
                                                                  </w:divBdr>
                                                                  <w:divsChild>
                                                                    <w:div w:id="267201245">
                                                                      <w:marLeft w:val="0"/>
                                                                      <w:marRight w:val="0"/>
                                                                      <w:marTop w:val="0"/>
                                                                      <w:marBottom w:val="0"/>
                                                                      <w:divBdr>
                                                                        <w:top w:val="none" w:sz="0" w:space="0" w:color="auto"/>
                                                                        <w:left w:val="none" w:sz="0" w:space="0" w:color="auto"/>
                                                                        <w:bottom w:val="none" w:sz="0" w:space="0" w:color="auto"/>
                                                                        <w:right w:val="none" w:sz="0" w:space="0" w:color="auto"/>
                                                                      </w:divBdr>
                                                                      <w:divsChild>
                                                                        <w:div w:id="599335241">
                                                                          <w:marLeft w:val="0"/>
                                                                          <w:marRight w:val="0"/>
                                                                          <w:marTop w:val="0"/>
                                                                          <w:marBottom w:val="0"/>
                                                                          <w:divBdr>
                                                                            <w:top w:val="none" w:sz="0" w:space="0" w:color="auto"/>
                                                                            <w:left w:val="none" w:sz="0" w:space="0" w:color="auto"/>
                                                                            <w:bottom w:val="none" w:sz="0" w:space="0" w:color="auto"/>
                                                                            <w:right w:val="none" w:sz="0" w:space="0" w:color="auto"/>
                                                                          </w:divBdr>
                                                                          <w:divsChild>
                                                                            <w:div w:id="885068195">
                                                                              <w:marLeft w:val="0"/>
                                                                              <w:marRight w:val="0"/>
                                                                              <w:marTop w:val="0"/>
                                                                              <w:marBottom w:val="0"/>
                                                                              <w:divBdr>
                                                                                <w:top w:val="none" w:sz="0" w:space="0" w:color="auto"/>
                                                                                <w:left w:val="none" w:sz="0" w:space="0" w:color="auto"/>
                                                                                <w:bottom w:val="none" w:sz="0" w:space="0" w:color="auto"/>
                                                                                <w:right w:val="none" w:sz="0" w:space="0" w:color="auto"/>
                                                                              </w:divBdr>
                                                                              <w:divsChild>
                                                                                <w:div w:id="844632764">
                                                                                  <w:marLeft w:val="0"/>
                                                                                  <w:marRight w:val="0"/>
                                                                                  <w:marTop w:val="0"/>
                                                                                  <w:marBottom w:val="0"/>
                                                                                  <w:divBdr>
                                                                                    <w:top w:val="none" w:sz="0" w:space="0" w:color="auto"/>
                                                                                    <w:left w:val="none" w:sz="0" w:space="0" w:color="auto"/>
                                                                                    <w:bottom w:val="none" w:sz="0" w:space="0" w:color="auto"/>
                                                                                    <w:right w:val="none" w:sz="0" w:space="0" w:color="auto"/>
                                                                                  </w:divBdr>
                                                                                  <w:divsChild>
                                                                                    <w:div w:id="172304649">
                                                                                      <w:marLeft w:val="0"/>
                                                                                      <w:marRight w:val="0"/>
                                                                                      <w:marTop w:val="0"/>
                                                                                      <w:marBottom w:val="120"/>
                                                                                      <w:divBdr>
                                                                                        <w:top w:val="none" w:sz="0" w:space="0" w:color="auto"/>
                                                                                        <w:left w:val="none" w:sz="0" w:space="0" w:color="auto"/>
                                                                                        <w:bottom w:val="none" w:sz="0" w:space="0" w:color="auto"/>
                                                                                        <w:right w:val="none" w:sz="0" w:space="0" w:color="auto"/>
                                                                                      </w:divBdr>
                                                                                      <w:divsChild>
                                                                                        <w:div w:id="1987588183">
                                                                                          <w:marLeft w:val="0"/>
                                                                                          <w:marRight w:val="0"/>
                                                                                          <w:marTop w:val="0"/>
                                                                                          <w:marBottom w:val="0"/>
                                                                                          <w:divBdr>
                                                                                            <w:top w:val="none" w:sz="0" w:space="0" w:color="auto"/>
                                                                                            <w:left w:val="none" w:sz="0" w:space="0" w:color="auto"/>
                                                                                            <w:bottom w:val="none" w:sz="0" w:space="0" w:color="auto"/>
                                                                                            <w:right w:val="none" w:sz="0" w:space="0" w:color="auto"/>
                                                                                          </w:divBdr>
                                                                                          <w:divsChild>
                                                                                            <w:div w:id="873421268">
                                                                                              <w:marLeft w:val="0"/>
                                                                                              <w:marRight w:val="0"/>
                                                                                              <w:marTop w:val="0"/>
                                                                                              <w:marBottom w:val="0"/>
                                                                                              <w:divBdr>
                                                                                                <w:top w:val="none" w:sz="0" w:space="0" w:color="auto"/>
                                                                                                <w:left w:val="none" w:sz="0" w:space="0" w:color="auto"/>
                                                                                                <w:bottom w:val="none" w:sz="0" w:space="0" w:color="auto"/>
                                                                                                <w:right w:val="none" w:sz="0" w:space="0" w:color="auto"/>
                                                                                              </w:divBdr>
                                                                                            </w:div>
                                                                                            <w:div w:id="995494589">
                                                                                              <w:marLeft w:val="0"/>
                                                                                              <w:marRight w:val="0"/>
                                                                                              <w:marTop w:val="0"/>
                                                                                              <w:marBottom w:val="0"/>
                                                                                              <w:divBdr>
                                                                                                <w:top w:val="none" w:sz="0" w:space="0" w:color="auto"/>
                                                                                                <w:left w:val="none" w:sz="0" w:space="0" w:color="auto"/>
                                                                                                <w:bottom w:val="none" w:sz="0" w:space="0" w:color="auto"/>
                                                                                                <w:right w:val="none" w:sz="0" w:space="0" w:color="auto"/>
                                                                                              </w:divBdr>
                                                                                            </w:div>
                                                                                            <w:div w:id="1890148333">
                                                                                              <w:marLeft w:val="0"/>
                                                                                              <w:marRight w:val="0"/>
                                                                                              <w:marTop w:val="0"/>
                                                                                              <w:marBottom w:val="0"/>
                                                                                              <w:divBdr>
                                                                                                <w:top w:val="none" w:sz="0" w:space="0" w:color="auto"/>
                                                                                                <w:left w:val="none" w:sz="0" w:space="0" w:color="auto"/>
                                                                                                <w:bottom w:val="none" w:sz="0" w:space="0" w:color="auto"/>
                                                                                                <w:right w:val="none" w:sz="0" w:space="0" w:color="auto"/>
                                                                                              </w:divBdr>
                                                                                            </w:div>
                                                                                            <w:div w:id="880899969">
                                                                                              <w:marLeft w:val="0"/>
                                                                                              <w:marRight w:val="0"/>
                                                                                              <w:marTop w:val="0"/>
                                                                                              <w:marBottom w:val="0"/>
                                                                                              <w:divBdr>
                                                                                                <w:top w:val="none" w:sz="0" w:space="0" w:color="auto"/>
                                                                                                <w:left w:val="none" w:sz="0" w:space="0" w:color="auto"/>
                                                                                                <w:bottom w:val="none" w:sz="0" w:space="0" w:color="auto"/>
                                                                                                <w:right w:val="none" w:sz="0" w:space="0" w:color="auto"/>
                                                                                              </w:divBdr>
                                                                                            </w:div>
                                                                                            <w:div w:id="758334068">
                                                                                              <w:marLeft w:val="0"/>
                                                                                              <w:marRight w:val="0"/>
                                                                                              <w:marTop w:val="0"/>
                                                                                              <w:marBottom w:val="0"/>
                                                                                              <w:divBdr>
                                                                                                <w:top w:val="none" w:sz="0" w:space="0" w:color="auto"/>
                                                                                                <w:left w:val="none" w:sz="0" w:space="0" w:color="auto"/>
                                                                                                <w:bottom w:val="none" w:sz="0" w:space="0" w:color="auto"/>
                                                                                                <w:right w:val="none" w:sz="0" w:space="0" w:color="auto"/>
                                                                                              </w:divBdr>
                                                                                            </w:div>
                                                                                            <w:div w:id="27219046">
                                                                                              <w:marLeft w:val="0"/>
                                                                                              <w:marRight w:val="0"/>
                                                                                              <w:marTop w:val="0"/>
                                                                                              <w:marBottom w:val="0"/>
                                                                                              <w:divBdr>
                                                                                                <w:top w:val="none" w:sz="0" w:space="0" w:color="auto"/>
                                                                                                <w:left w:val="none" w:sz="0" w:space="0" w:color="auto"/>
                                                                                                <w:bottom w:val="none" w:sz="0" w:space="0" w:color="auto"/>
                                                                                                <w:right w:val="none" w:sz="0" w:space="0" w:color="auto"/>
                                                                                              </w:divBdr>
                                                                                            </w:div>
                                                                                            <w:div w:id="1871450321">
                                                                                              <w:marLeft w:val="0"/>
                                                                                              <w:marRight w:val="0"/>
                                                                                              <w:marTop w:val="0"/>
                                                                                              <w:marBottom w:val="0"/>
                                                                                              <w:divBdr>
                                                                                                <w:top w:val="none" w:sz="0" w:space="0" w:color="auto"/>
                                                                                                <w:left w:val="none" w:sz="0" w:space="0" w:color="auto"/>
                                                                                                <w:bottom w:val="none" w:sz="0" w:space="0" w:color="auto"/>
                                                                                                <w:right w:val="none" w:sz="0" w:space="0" w:color="auto"/>
                                                                                              </w:divBdr>
                                                                                            </w:div>
                                                                                            <w:div w:id="1001201245">
                                                                                              <w:marLeft w:val="0"/>
                                                                                              <w:marRight w:val="0"/>
                                                                                              <w:marTop w:val="0"/>
                                                                                              <w:marBottom w:val="0"/>
                                                                                              <w:divBdr>
                                                                                                <w:top w:val="none" w:sz="0" w:space="0" w:color="auto"/>
                                                                                                <w:left w:val="none" w:sz="0" w:space="0" w:color="auto"/>
                                                                                                <w:bottom w:val="none" w:sz="0" w:space="0" w:color="auto"/>
                                                                                                <w:right w:val="none" w:sz="0" w:space="0" w:color="auto"/>
                                                                                              </w:divBdr>
                                                                                            </w:div>
                                                                                            <w:div w:id="1631591847">
                                                                                              <w:marLeft w:val="0"/>
                                                                                              <w:marRight w:val="0"/>
                                                                                              <w:marTop w:val="0"/>
                                                                                              <w:marBottom w:val="0"/>
                                                                                              <w:divBdr>
                                                                                                <w:top w:val="none" w:sz="0" w:space="0" w:color="auto"/>
                                                                                                <w:left w:val="none" w:sz="0" w:space="0" w:color="auto"/>
                                                                                                <w:bottom w:val="none" w:sz="0" w:space="0" w:color="auto"/>
                                                                                                <w:right w:val="none" w:sz="0" w:space="0" w:color="auto"/>
                                                                                              </w:divBdr>
                                                                                            </w:div>
                                                                                            <w:div w:id="715862061">
                                                                                              <w:marLeft w:val="0"/>
                                                                                              <w:marRight w:val="0"/>
                                                                                              <w:marTop w:val="0"/>
                                                                                              <w:marBottom w:val="0"/>
                                                                                              <w:divBdr>
                                                                                                <w:top w:val="none" w:sz="0" w:space="0" w:color="auto"/>
                                                                                                <w:left w:val="none" w:sz="0" w:space="0" w:color="auto"/>
                                                                                                <w:bottom w:val="none" w:sz="0" w:space="0" w:color="auto"/>
                                                                                                <w:right w:val="none" w:sz="0" w:space="0" w:color="auto"/>
                                                                                              </w:divBdr>
                                                                                            </w:div>
                                                                                            <w:div w:id="1396198349">
                                                                                              <w:marLeft w:val="0"/>
                                                                                              <w:marRight w:val="0"/>
                                                                                              <w:marTop w:val="0"/>
                                                                                              <w:marBottom w:val="0"/>
                                                                                              <w:divBdr>
                                                                                                <w:top w:val="none" w:sz="0" w:space="0" w:color="auto"/>
                                                                                                <w:left w:val="none" w:sz="0" w:space="0" w:color="auto"/>
                                                                                                <w:bottom w:val="none" w:sz="0" w:space="0" w:color="auto"/>
                                                                                                <w:right w:val="none" w:sz="0" w:space="0" w:color="auto"/>
                                                                                              </w:divBdr>
                                                                                            </w:div>
                                                                                            <w:div w:id="328599653">
                                                                                              <w:marLeft w:val="0"/>
                                                                                              <w:marRight w:val="0"/>
                                                                                              <w:marTop w:val="0"/>
                                                                                              <w:marBottom w:val="0"/>
                                                                                              <w:divBdr>
                                                                                                <w:top w:val="none" w:sz="0" w:space="0" w:color="auto"/>
                                                                                                <w:left w:val="none" w:sz="0" w:space="0" w:color="auto"/>
                                                                                                <w:bottom w:val="none" w:sz="0" w:space="0" w:color="auto"/>
                                                                                                <w:right w:val="none" w:sz="0" w:space="0" w:color="auto"/>
                                                                                              </w:divBdr>
                                                                                            </w:div>
                                                                                            <w:div w:id="381557605">
                                                                                              <w:marLeft w:val="0"/>
                                                                                              <w:marRight w:val="0"/>
                                                                                              <w:marTop w:val="0"/>
                                                                                              <w:marBottom w:val="0"/>
                                                                                              <w:divBdr>
                                                                                                <w:top w:val="none" w:sz="0" w:space="0" w:color="auto"/>
                                                                                                <w:left w:val="none" w:sz="0" w:space="0" w:color="auto"/>
                                                                                                <w:bottom w:val="none" w:sz="0" w:space="0" w:color="auto"/>
                                                                                                <w:right w:val="none" w:sz="0" w:space="0" w:color="auto"/>
                                                                                              </w:divBdr>
                                                                                            </w:div>
                                                                                            <w:div w:id="62946875">
                                                                                              <w:marLeft w:val="0"/>
                                                                                              <w:marRight w:val="0"/>
                                                                                              <w:marTop w:val="0"/>
                                                                                              <w:marBottom w:val="0"/>
                                                                                              <w:divBdr>
                                                                                                <w:top w:val="none" w:sz="0" w:space="0" w:color="auto"/>
                                                                                                <w:left w:val="none" w:sz="0" w:space="0" w:color="auto"/>
                                                                                                <w:bottom w:val="none" w:sz="0" w:space="0" w:color="auto"/>
                                                                                                <w:right w:val="none" w:sz="0" w:space="0" w:color="auto"/>
                                                                                              </w:divBdr>
                                                                                            </w:div>
                                                                                            <w:div w:id="989360028">
                                                                                              <w:marLeft w:val="0"/>
                                                                                              <w:marRight w:val="0"/>
                                                                                              <w:marTop w:val="0"/>
                                                                                              <w:marBottom w:val="0"/>
                                                                                              <w:divBdr>
                                                                                                <w:top w:val="none" w:sz="0" w:space="0" w:color="auto"/>
                                                                                                <w:left w:val="none" w:sz="0" w:space="0" w:color="auto"/>
                                                                                                <w:bottom w:val="none" w:sz="0" w:space="0" w:color="auto"/>
                                                                                                <w:right w:val="none" w:sz="0" w:space="0" w:color="auto"/>
                                                                                              </w:divBdr>
                                                                                            </w:div>
                                                                                            <w:div w:id="1339623609">
                                                                                              <w:marLeft w:val="0"/>
                                                                                              <w:marRight w:val="0"/>
                                                                                              <w:marTop w:val="0"/>
                                                                                              <w:marBottom w:val="0"/>
                                                                                              <w:divBdr>
                                                                                                <w:top w:val="none" w:sz="0" w:space="0" w:color="auto"/>
                                                                                                <w:left w:val="none" w:sz="0" w:space="0" w:color="auto"/>
                                                                                                <w:bottom w:val="none" w:sz="0" w:space="0" w:color="auto"/>
                                                                                                <w:right w:val="none" w:sz="0" w:space="0" w:color="auto"/>
                                                                                              </w:divBdr>
                                                                                            </w:div>
                                                                                            <w:div w:id="675615194">
                                                                                              <w:marLeft w:val="0"/>
                                                                                              <w:marRight w:val="0"/>
                                                                                              <w:marTop w:val="0"/>
                                                                                              <w:marBottom w:val="0"/>
                                                                                              <w:divBdr>
                                                                                                <w:top w:val="none" w:sz="0" w:space="0" w:color="auto"/>
                                                                                                <w:left w:val="none" w:sz="0" w:space="0" w:color="auto"/>
                                                                                                <w:bottom w:val="none" w:sz="0" w:space="0" w:color="auto"/>
                                                                                                <w:right w:val="none" w:sz="0" w:space="0" w:color="auto"/>
                                                                                              </w:divBdr>
                                                                                            </w:div>
                                                                                            <w:div w:id="1668364240">
                                                                                              <w:marLeft w:val="0"/>
                                                                                              <w:marRight w:val="0"/>
                                                                                              <w:marTop w:val="0"/>
                                                                                              <w:marBottom w:val="0"/>
                                                                                              <w:divBdr>
                                                                                                <w:top w:val="none" w:sz="0" w:space="0" w:color="auto"/>
                                                                                                <w:left w:val="none" w:sz="0" w:space="0" w:color="auto"/>
                                                                                                <w:bottom w:val="none" w:sz="0" w:space="0" w:color="auto"/>
                                                                                                <w:right w:val="none" w:sz="0" w:space="0" w:color="auto"/>
                                                                                              </w:divBdr>
                                                                                            </w:div>
                                                                                            <w:div w:id="1360358417">
                                                                                              <w:marLeft w:val="0"/>
                                                                                              <w:marRight w:val="0"/>
                                                                                              <w:marTop w:val="0"/>
                                                                                              <w:marBottom w:val="0"/>
                                                                                              <w:divBdr>
                                                                                                <w:top w:val="none" w:sz="0" w:space="0" w:color="auto"/>
                                                                                                <w:left w:val="none" w:sz="0" w:space="0" w:color="auto"/>
                                                                                                <w:bottom w:val="none" w:sz="0" w:space="0" w:color="auto"/>
                                                                                                <w:right w:val="none" w:sz="0" w:space="0" w:color="auto"/>
                                                                                              </w:divBdr>
                                                                                            </w:div>
                                                                                            <w:div w:id="1979725882">
                                                                                              <w:marLeft w:val="0"/>
                                                                                              <w:marRight w:val="0"/>
                                                                                              <w:marTop w:val="0"/>
                                                                                              <w:marBottom w:val="0"/>
                                                                                              <w:divBdr>
                                                                                                <w:top w:val="none" w:sz="0" w:space="0" w:color="auto"/>
                                                                                                <w:left w:val="none" w:sz="0" w:space="0" w:color="auto"/>
                                                                                                <w:bottom w:val="none" w:sz="0" w:space="0" w:color="auto"/>
                                                                                                <w:right w:val="none" w:sz="0" w:space="0" w:color="auto"/>
                                                                                              </w:divBdr>
                                                                                            </w:div>
                                                                                            <w:div w:id="613751053">
                                                                                              <w:marLeft w:val="0"/>
                                                                                              <w:marRight w:val="0"/>
                                                                                              <w:marTop w:val="0"/>
                                                                                              <w:marBottom w:val="0"/>
                                                                                              <w:divBdr>
                                                                                                <w:top w:val="none" w:sz="0" w:space="0" w:color="auto"/>
                                                                                                <w:left w:val="none" w:sz="0" w:space="0" w:color="auto"/>
                                                                                                <w:bottom w:val="none" w:sz="0" w:space="0" w:color="auto"/>
                                                                                                <w:right w:val="none" w:sz="0" w:space="0" w:color="auto"/>
                                                                                              </w:divBdr>
                                                                                            </w:div>
                                                                                            <w:div w:id="558589648">
                                                                                              <w:marLeft w:val="0"/>
                                                                                              <w:marRight w:val="0"/>
                                                                                              <w:marTop w:val="0"/>
                                                                                              <w:marBottom w:val="0"/>
                                                                                              <w:divBdr>
                                                                                                <w:top w:val="none" w:sz="0" w:space="0" w:color="auto"/>
                                                                                                <w:left w:val="none" w:sz="0" w:space="0" w:color="auto"/>
                                                                                                <w:bottom w:val="none" w:sz="0" w:space="0" w:color="auto"/>
                                                                                                <w:right w:val="none" w:sz="0" w:space="0" w:color="auto"/>
                                                                                              </w:divBdr>
                                                                                            </w:div>
                                                                                            <w:div w:id="1887373249">
                                                                                              <w:marLeft w:val="0"/>
                                                                                              <w:marRight w:val="0"/>
                                                                                              <w:marTop w:val="0"/>
                                                                                              <w:marBottom w:val="0"/>
                                                                                              <w:divBdr>
                                                                                                <w:top w:val="none" w:sz="0" w:space="0" w:color="auto"/>
                                                                                                <w:left w:val="none" w:sz="0" w:space="0" w:color="auto"/>
                                                                                                <w:bottom w:val="none" w:sz="0" w:space="0" w:color="auto"/>
                                                                                                <w:right w:val="none" w:sz="0" w:space="0" w:color="auto"/>
                                                                                              </w:divBdr>
                                                                                            </w:div>
                                                                                            <w:div w:id="42992905">
                                                                                              <w:marLeft w:val="0"/>
                                                                                              <w:marRight w:val="0"/>
                                                                                              <w:marTop w:val="0"/>
                                                                                              <w:marBottom w:val="0"/>
                                                                                              <w:divBdr>
                                                                                                <w:top w:val="none" w:sz="0" w:space="0" w:color="auto"/>
                                                                                                <w:left w:val="none" w:sz="0" w:space="0" w:color="auto"/>
                                                                                                <w:bottom w:val="none" w:sz="0" w:space="0" w:color="auto"/>
                                                                                                <w:right w:val="none" w:sz="0" w:space="0" w:color="auto"/>
                                                                                              </w:divBdr>
                                                                                            </w:div>
                                                                                            <w:div w:id="1158575862">
                                                                                              <w:marLeft w:val="0"/>
                                                                                              <w:marRight w:val="0"/>
                                                                                              <w:marTop w:val="0"/>
                                                                                              <w:marBottom w:val="0"/>
                                                                                              <w:divBdr>
                                                                                                <w:top w:val="none" w:sz="0" w:space="0" w:color="auto"/>
                                                                                                <w:left w:val="none" w:sz="0" w:space="0" w:color="auto"/>
                                                                                                <w:bottom w:val="none" w:sz="0" w:space="0" w:color="auto"/>
                                                                                                <w:right w:val="none" w:sz="0" w:space="0" w:color="auto"/>
                                                                                              </w:divBdr>
                                                                                            </w:div>
                                                                                            <w:div w:id="1822231430">
                                                                                              <w:marLeft w:val="0"/>
                                                                                              <w:marRight w:val="0"/>
                                                                                              <w:marTop w:val="0"/>
                                                                                              <w:marBottom w:val="0"/>
                                                                                              <w:divBdr>
                                                                                                <w:top w:val="none" w:sz="0" w:space="0" w:color="auto"/>
                                                                                                <w:left w:val="none" w:sz="0" w:space="0" w:color="auto"/>
                                                                                                <w:bottom w:val="none" w:sz="0" w:space="0" w:color="auto"/>
                                                                                                <w:right w:val="none" w:sz="0" w:space="0" w:color="auto"/>
                                                                                              </w:divBdr>
                                                                                            </w:div>
                                                                                            <w:div w:id="519392505">
                                                                                              <w:marLeft w:val="0"/>
                                                                                              <w:marRight w:val="0"/>
                                                                                              <w:marTop w:val="0"/>
                                                                                              <w:marBottom w:val="0"/>
                                                                                              <w:divBdr>
                                                                                                <w:top w:val="none" w:sz="0" w:space="0" w:color="auto"/>
                                                                                                <w:left w:val="none" w:sz="0" w:space="0" w:color="auto"/>
                                                                                                <w:bottom w:val="none" w:sz="0" w:space="0" w:color="auto"/>
                                                                                                <w:right w:val="none" w:sz="0" w:space="0" w:color="auto"/>
                                                                                              </w:divBdr>
                                                                                            </w:div>
                                                                                            <w:div w:id="2106609958">
                                                                                              <w:marLeft w:val="0"/>
                                                                                              <w:marRight w:val="0"/>
                                                                                              <w:marTop w:val="0"/>
                                                                                              <w:marBottom w:val="0"/>
                                                                                              <w:divBdr>
                                                                                                <w:top w:val="none" w:sz="0" w:space="0" w:color="auto"/>
                                                                                                <w:left w:val="none" w:sz="0" w:space="0" w:color="auto"/>
                                                                                                <w:bottom w:val="none" w:sz="0" w:space="0" w:color="auto"/>
                                                                                                <w:right w:val="none" w:sz="0" w:space="0" w:color="auto"/>
                                                                                              </w:divBdr>
                                                                                            </w:div>
                                                                                            <w:div w:id="772482573">
                                                                                              <w:marLeft w:val="0"/>
                                                                                              <w:marRight w:val="0"/>
                                                                                              <w:marTop w:val="0"/>
                                                                                              <w:marBottom w:val="0"/>
                                                                                              <w:divBdr>
                                                                                                <w:top w:val="none" w:sz="0" w:space="0" w:color="auto"/>
                                                                                                <w:left w:val="none" w:sz="0" w:space="0" w:color="auto"/>
                                                                                                <w:bottom w:val="none" w:sz="0" w:space="0" w:color="auto"/>
                                                                                                <w:right w:val="none" w:sz="0" w:space="0" w:color="auto"/>
                                                                                              </w:divBdr>
                                                                                            </w:div>
                                                                                            <w:div w:id="1480421520">
                                                                                              <w:marLeft w:val="0"/>
                                                                                              <w:marRight w:val="0"/>
                                                                                              <w:marTop w:val="0"/>
                                                                                              <w:marBottom w:val="0"/>
                                                                                              <w:divBdr>
                                                                                                <w:top w:val="none" w:sz="0" w:space="0" w:color="auto"/>
                                                                                                <w:left w:val="none" w:sz="0" w:space="0" w:color="auto"/>
                                                                                                <w:bottom w:val="none" w:sz="0" w:space="0" w:color="auto"/>
                                                                                                <w:right w:val="none" w:sz="0" w:space="0" w:color="auto"/>
                                                                                              </w:divBdr>
                                                                                            </w:div>
                                                                                            <w:div w:id="2120027013">
                                                                                              <w:marLeft w:val="0"/>
                                                                                              <w:marRight w:val="0"/>
                                                                                              <w:marTop w:val="0"/>
                                                                                              <w:marBottom w:val="0"/>
                                                                                              <w:divBdr>
                                                                                                <w:top w:val="none" w:sz="0" w:space="0" w:color="auto"/>
                                                                                                <w:left w:val="none" w:sz="0" w:space="0" w:color="auto"/>
                                                                                                <w:bottom w:val="none" w:sz="0" w:space="0" w:color="auto"/>
                                                                                                <w:right w:val="none" w:sz="0" w:space="0" w:color="auto"/>
                                                                                              </w:divBdr>
                                                                                            </w:div>
                                                                                            <w:div w:id="123669014">
                                                                                              <w:marLeft w:val="0"/>
                                                                                              <w:marRight w:val="0"/>
                                                                                              <w:marTop w:val="0"/>
                                                                                              <w:marBottom w:val="0"/>
                                                                                              <w:divBdr>
                                                                                                <w:top w:val="none" w:sz="0" w:space="0" w:color="auto"/>
                                                                                                <w:left w:val="none" w:sz="0" w:space="0" w:color="auto"/>
                                                                                                <w:bottom w:val="none" w:sz="0" w:space="0" w:color="auto"/>
                                                                                                <w:right w:val="none" w:sz="0" w:space="0" w:color="auto"/>
                                                                                              </w:divBdr>
                                                                                            </w:div>
                                                                                            <w:div w:id="1953895920">
                                                                                              <w:marLeft w:val="0"/>
                                                                                              <w:marRight w:val="0"/>
                                                                                              <w:marTop w:val="0"/>
                                                                                              <w:marBottom w:val="0"/>
                                                                                              <w:divBdr>
                                                                                                <w:top w:val="none" w:sz="0" w:space="0" w:color="auto"/>
                                                                                                <w:left w:val="none" w:sz="0" w:space="0" w:color="auto"/>
                                                                                                <w:bottom w:val="none" w:sz="0" w:space="0" w:color="auto"/>
                                                                                                <w:right w:val="none" w:sz="0" w:space="0" w:color="auto"/>
                                                                                              </w:divBdr>
                                                                                            </w:div>
                                                                                            <w:div w:id="429548396">
                                                                                              <w:marLeft w:val="0"/>
                                                                                              <w:marRight w:val="0"/>
                                                                                              <w:marTop w:val="0"/>
                                                                                              <w:marBottom w:val="0"/>
                                                                                              <w:divBdr>
                                                                                                <w:top w:val="none" w:sz="0" w:space="0" w:color="auto"/>
                                                                                                <w:left w:val="none" w:sz="0" w:space="0" w:color="auto"/>
                                                                                                <w:bottom w:val="none" w:sz="0" w:space="0" w:color="auto"/>
                                                                                                <w:right w:val="none" w:sz="0" w:space="0" w:color="auto"/>
                                                                                              </w:divBdr>
                                                                                            </w:div>
                                                                                            <w:div w:id="1034961261">
                                                                                              <w:marLeft w:val="0"/>
                                                                                              <w:marRight w:val="0"/>
                                                                                              <w:marTop w:val="0"/>
                                                                                              <w:marBottom w:val="0"/>
                                                                                              <w:divBdr>
                                                                                                <w:top w:val="none" w:sz="0" w:space="0" w:color="auto"/>
                                                                                                <w:left w:val="none" w:sz="0" w:space="0" w:color="auto"/>
                                                                                                <w:bottom w:val="none" w:sz="0" w:space="0" w:color="auto"/>
                                                                                                <w:right w:val="none" w:sz="0" w:space="0" w:color="auto"/>
                                                                                              </w:divBdr>
                                                                                            </w:div>
                                                                                            <w:div w:id="23138851">
                                                                                              <w:marLeft w:val="0"/>
                                                                                              <w:marRight w:val="0"/>
                                                                                              <w:marTop w:val="0"/>
                                                                                              <w:marBottom w:val="0"/>
                                                                                              <w:divBdr>
                                                                                                <w:top w:val="none" w:sz="0" w:space="0" w:color="auto"/>
                                                                                                <w:left w:val="none" w:sz="0" w:space="0" w:color="auto"/>
                                                                                                <w:bottom w:val="none" w:sz="0" w:space="0" w:color="auto"/>
                                                                                                <w:right w:val="none" w:sz="0" w:space="0" w:color="auto"/>
                                                                                              </w:divBdr>
                                                                                            </w:div>
                                                                                            <w:div w:id="1484659771">
                                                                                              <w:marLeft w:val="0"/>
                                                                                              <w:marRight w:val="0"/>
                                                                                              <w:marTop w:val="0"/>
                                                                                              <w:marBottom w:val="0"/>
                                                                                              <w:divBdr>
                                                                                                <w:top w:val="none" w:sz="0" w:space="0" w:color="auto"/>
                                                                                                <w:left w:val="none" w:sz="0" w:space="0" w:color="auto"/>
                                                                                                <w:bottom w:val="none" w:sz="0" w:space="0" w:color="auto"/>
                                                                                                <w:right w:val="none" w:sz="0" w:space="0" w:color="auto"/>
                                                                                              </w:divBdr>
                                                                                            </w:div>
                                                                                            <w:div w:id="97910892">
                                                                                              <w:marLeft w:val="0"/>
                                                                                              <w:marRight w:val="0"/>
                                                                                              <w:marTop w:val="0"/>
                                                                                              <w:marBottom w:val="0"/>
                                                                                              <w:divBdr>
                                                                                                <w:top w:val="none" w:sz="0" w:space="0" w:color="auto"/>
                                                                                                <w:left w:val="none" w:sz="0" w:space="0" w:color="auto"/>
                                                                                                <w:bottom w:val="none" w:sz="0" w:space="0" w:color="auto"/>
                                                                                                <w:right w:val="none" w:sz="0" w:space="0" w:color="auto"/>
                                                                                              </w:divBdr>
                                                                                            </w:div>
                                                                                            <w:div w:id="699286178">
                                                                                              <w:marLeft w:val="0"/>
                                                                                              <w:marRight w:val="0"/>
                                                                                              <w:marTop w:val="0"/>
                                                                                              <w:marBottom w:val="0"/>
                                                                                              <w:divBdr>
                                                                                                <w:top w:val="none" w:sz="0" w:space="0" w:color="auto"/>
                                                                                                <w:left w:val="none" w:sz="0" w:space="0" w:color="auto"/>
                                                                                                <w:bottom w:val="none" w:sz="0" w:space="0" w:color="auto"/>
                                                                                                <w:right w:val="none" w:sz="0" w:space="0" w:color="auto"/>
                                                                                              </w:divBdr>
                                                                                            </w:div>
                                                                                            <w:div w:id="1374159981">
                                                                                              <w:marLeft w:val="0"/>
                                                                                              <w:marRight w:val="0"/>
                                                                                              <w:marTop w:val="0"/>
                                                                                              <w:marBottom w:val="0"/>
                                                                                              <w:divBdr>
                                                                                                <w:top w:val="none" w:sz="0" w:space="0" w:color="auto"/>
                                                                                                <w:left w:val="none" w:sz="0" w:space="0" w:color="auto"/>
                                                                                                <w:bottom w:val="none" w:sz="0" w:space="0" w:color="auto"/>
                                                                                                <w:right w:val="none" w:sz="0" w:space="0" w:color="auto"/>
                                                                                              </w:divBdr>
                                                                                            </w:div>
                                                                                            <w:div w:id="1269316018">
                                                                                              <w:marLeft w:val="0"/>
                                                                                              <w:marRight w:val="0"/>
                                                                                              <w:marTop w:val="0"/>
                                                                                              <w:marBottom w:val="0"/>
                                                                                              <w:divBdr>
                                                                                                <w:top w:val="none" w:sz="0" w:space="0" w:color="auto"/>
                                                                                                <w:left w:val="none" w:sz="0" w:space="0" w:color="auto"/>
                                                                                                <w:bottom w:val="none" w:sz="0" w:space="0" w:color="auto"/>
                                                                                                <w:right w:val="none" w:sz="0" w:space="0" w:color="auto"/>
                                                                                              </w:divBdr>
                                                                                            </w:div>
                                                                                            <w:div w:id="108201944">
                                                                                              <w:marLeft w:val="0"/>
                                                                                              <w:marRight w:val="0"/>
                                                                                              <w:marTop w:val="0"/>
                                                                                              <w:marBottom w:val="0"/>
                                                                                              <w:divBdr>
                                                                                                <w:top w:val="none" w:sz="0" w:space="0" w:color="auto"/>
                                                                                                <w:left w:val="none" w:sz="0" w:space="0" w:color="auto"/>
                                                                                                <w:bottom w:val="none" w:sz="0" w:space="0" w:color="auto"/>
                                                                                                <w:right w:val="none" w:sz="0" w:space="0" w:color="auto"/>
                                                                                              </w:divBdr>
                                                                                            </w:div>
                                                                                            <w:div w:id="106003789">
                                                                                              <w:marLeft w:val="0"/>
                                                                                              <w:marRight w:val="0"/>
                                                                                              <w:marTop w:val="0"/>
                                                                                              <w:marBottom w:val="0"/>
                                                                                              <w:divBdr>
                                                                                                <w:top w:val="none" w:sz="0" w:space="0" w:color="auto"/>
                                                                                                <w:left w:val="none" w:sz="0" w:space="0" w:color="auto"/>
                                                                                                <w:bottom w:val="none" w:sz="0" w:space="0" w:color="auto"/>
                                                                                                <w:right w:val="none" w:sz="0" w:space="0" w:color="auto"/>
                                                                                              </w:divBdr>
                                                                                            </w:div>
                                                                                            <w:div w:id="491415692">
                                                                                              <w:marLeft w:val="0"/>
                                                                                              <w:marRight w:val="0"/>
                                                                                              <w:marTop w:val="0"/>
                                                                                              <w:marBottom w:val="0"/>
                                                                                              <w:divBdr>
                                                                                                <w:top w:val="none" w:sz="0" w:space="0" w:color="auto"/>
                                                                                                <w:left w:val="none" w:sz="0" w:space="0" w:color="auto"/>
                                                                                                <w:bottom w:val="none" w:sz="0" w:space="0" w:color="auto"/>
                                                                                                <w:right w:val="none" w:sz="0" w:space="0" w:color="auto"/>
                                                                                              </w:divBdr>
                                                                                            </w:div>
                                                                                            <w:div w:id="1975258897">
                                                                                              <w:marLeft w:val="0"/>
                                                                                              <w:marRight w:val="0"/>
                                                                                              <w:marTop w:val="0"/>
                                                                                              <w:marBottom w:val="0"/>
                                                                                              <w:divBdr>
                                                                                                <w:top w:val="none" w:sz="0" w:space="0" w:color="auto"/>
                                                                                                <w:left w:val="none" w:sz="0" w:space="0" w:color="auto"/>
                                                                                                <w:bottom w:val="none" w:sz="0" w:space="0" w:color="auto"/>
                                                                                                <w:right w:val="none" w:sz="0" w:space="0" w:color="auto"/>
                                                                                              </w:divBdr>
                                                                                            </w:div>
                                                                                            <w:div w:id="414712606">
                                                                                              <w:marLeft w:val="0"/>
                                                                                              <w:marRight w:val="0"/>
                                                                                              <w:marTop w:val="0"/>
                                                                                              <w:marBottom w:val="0"/>
                                                                                              <w:divBdr>
                                                                                                <w:top w:val="none" w:sz="0" w:space="0" w:color="auto"/>
                                                                                                <w:left w:val="none" w:sz="0" w:space="0" w:color="auto"/>
                                                                                                <w:bottom w:val="none" w:sz="0" w:space="0" w:color="auto"/>
                                                                                                <w:right w:val="none" w:sz="0" w:space="0" w:color="auto"/>
                                                                                              </w:divBdr>
                                                                                            </w:div>
                                                                                            <w:div w:id="520244302">
                                                                                              <w:marLeft w:val="0"/>
                                                                                              <w:marRight w:val="0"/>
                                                                                              <w:marTop w:val="0"/>
                                                                                              <w:marBottom w:val="0"/>
                                                                                              <w:divBdr>
                                                                                                <w:top w:val="none" w:sz="0" w:space="0" w:color="auto"/>
                                                                                                <w:left w:val="none" w:sz="0" w:space="0" w:color="auto"/>
                                                                                                <w:bottom w:val="none" w:sz="0" w:space="0" w:color="auto"/>
                                                                                                <w:right w:val="none" w:sz="0" w:space="0" w:color="auto"/>
                                                                                              </w:divBdr>
                                                                                            </w:div>
                                                                                            <w:div w:id="1960332707">
                                                                                              <w:marLeft w:val="0"/>
                                                                                              <w:marRight w:val="0"/>
                                                                                              <w:marTop w:val="0"/>
                                                                                              <w:marBottom w:val="0"/>
                                                                                              <w:divBdr>
                                                                                                <w:top w:val="none" w:sz="0" w:space="0" w:color="auto"/>
                                                                                                <w:left w:val="none" w:sz="0" w:space="0" w:color="auto"/>
                                                                                                <w:bottom w:val="none" w:sz="0" w:space="0" w:color="auto"/>
                                                                                                <w:right w:val="none" w:sz="0" w:space="0" w:color="auto"/>
                                                                                              </w:divBdr>
                                                                                            </w:div>
                                                                                            <w:div w:id="355280584">
                                                                                              <w:marLeft w:val="0"/>
                                                                                              <w:marRight w:val="0"/>
                                                                                              <w:marTop w:val="0"/>
                                                                                              <w:marBottom w:val="0"/>
                                                                                              <w:divBdr>
                                                                                                <w:top w:val="none" w:sz="0" w:space="0" w:color="auto"/>
                                                                                                <w:left w:val="none" w:sz="0" w:space="0" w:color="auto"/>
                                                                                                <w:bottom w:val="none" w:sz="0" w:space="0" w:color="auto"/>
                                                                                                <w:right w:val="none" w:sz="0" w:space="0" w:color="auto"/>
                                                                                              </w:divBdr>
                                                                                            </w:div>
                                                                                            <w:div w:id="1618562632">
                                                                                              <w:marLeft w:val="0"/>
                                                                                              <w:marRight w:val="0"/>
                                                                                              <w:marTop w:val="0"/>
                                                                                              <w:marBottom w:val="0"/>
                                                                                              <w:divBdr>
                                                                                                <w:top w:val="none" w:sz="0" w:space="0" w:color="auto"/>
                                                                                                <w:left w:val="none" w:sz="0" w:space="0" w:color="auto"/>
                                                                                                <w:bottom w:val="none" w:sz="0" w:space="0" w:color="auto"/>
                                                                                                <w:right w:val="none" w:sz="0" w:space="0" w:color="auto"/>
                                                                                              </w:divBdr>
                                                                                            </w:div>
                                                                                            <w:div w:id="1193113604">
                                                                                              <w:marLeft w:val="0"/>
                                                                                              <w:marRight w:val="0"/>
                                                                                              <w:marTop w:val="0"/>
                                                                                              <w:marBottom w:val="0"/>
                                                                                              <w:divBdr>
                                                                                                <w:top w:val="none" w:sz="0" w:space="0" w:color="auto"/>
                                                                                                <w:left w:val="none" w:sz="0" w:space="0" w:color="auto"/>
                                                                                                <w:bottom w:val="none" w:sz="0" w:space="0" w:color="auto"/>
                                                                                                <w:right w:val="none" w:sz="0" w:space="0" w:color="auto"/>
                                                                                              </w:divBdr>
                                                                                            </w:div>
                                                                                            <w:div w:id="1570071492">
                                                                                              <w:marLeft w:val="0"/>
                                                                                              <w:marRight w:val="0"/>
                                                                                              <w:marTop w:val="0"/>
                                                                                              <w:marBottom w:val="0"/>
                                                                                              <w:divBdr>
                                                                                                <w:top w:val="none" w:sz="0" w:space="0" w:color="auto"/>
                                                                                                <w:left w:val="none" w:sz="0" w:space="0" w:color="auto"/>
                                                                                                <w:bottom w:val="none" w:sz="0" w:space="0" w:color="auto"/>
                                                                                                <w:right w:val="none" w:sz="0" w:space="0" w:color="auto"/>
                                                                                              </w:divBdr>
                                                                                            </w:div>
                                                                                            <w:div w:id="139153518">
                                                                                              <w:marLeft w:val="0"/>
                                                                                              <w:marRight w:val="0"/>
                                                                                              <w:marTop w:val="0"/>
                                                                                              <w:marBottom w:val="0"/>
                                                                                              <w:divBdr>
                                                                                                <w:top w:val="none" w:sz="0" w:space="0" w:color="auto"/>
                                                                                                <w:left w:val="none" w:sz="0" w:space="0" w:color="auto"/>
                                                                                                <w:bottom w:val="none" w:sz="0" w:space="0" w:color="auto"/>
                                                                                                <w:right w:val="none" w:sz="0" w:space="0" w:color="auto"/>
                                                                                              </w:divBdr>
                                                                                            </w:div>
                                                                                            <w:div w:id="713499979">
                                                                                              <w:marLeft w:val="0"/>
                                                                                              <w:marRight w:val="0"/>
                                                                                              <w:marTop w:val="0"/>
                                                                                              <w:marBottom w:val="0"/>
                                                                                              <w:divBdr>
                                                                                                <w:top w:val="none" w:sz="0" w:space="0" w:color="auto"/>
                                                                                                <w:left w:val="none" w:sz="0" w:space="0" w:color="auto"/>
                                                                                                <w:bottom w:val="none" w:sz="0" w:space="0" w:color="auto"/>
                                                                                                <w:right w:val="none" w:sz="0" w:space="0" w:color="auto"/>
                                                                                              </w:divBdr>
                                                                                            </w:div>
                                                                                            <w:div w:id="906770647">
                                                                                              <w:marLeft w:val="0"/>
                                                                                              <w:marRight w:val="0"/>
                                                                                              <w:marTop w:val="0"/>
                                                                                              <w:marBottom w:val="0"/>
                                                                                              <w:divBdr>
                                                                                                <w:top w:val="none" w:sz="0" w:space="0" w:color="auto"/>
                                                                                                <w:left w:val="none" w:sz="0" w:space="0" w:color="auto"/>
                                                                                                <w:bottom w:val="none" w:sz="0" w:space="0" w:color="auto"/>
                                                                                                <w:right w:val="none" w:sz="0" w:space="0" w:color="auto"/>
                                                                                              </w:divBdr>
                                                                                            </w:div>
                                                                                            <w:div w:id="485243352">
                                                                                              <w:marLeft w:val="0"/>
                                                                                              <w:marRight w:val="0"/>
                                                                                              <w:marTop w:val="0"/>
                                                                                              <w:marBottom w:val="0"/>
                                                                                              <w:divBdr>
                                                                                                <w:top w:val="none" w:sz="0" w:space="0" w:color="auto"/>
                                                                                                <w:left w:val="none" w:sz="0" w:space="0" w:color="auto"/>
                                                                                                <w:bottom w:val="none" w:sz="0" w:space="0" w:color="auto"/>
                                                                                                <w:right w:val="none" w:sz="0" w:space="0" w:color="auto"/>
                                                                                              </w:divBdr>
                                                                                            </w:div>
                                                                                            <w:div w:id="502016222">
                                                                                              <w:marLeft w:val="0"/>
                                                                                              <w:marRight w:val="0"/>
                                                                                              <w:marTop w:val="0"/>
                                                                                              <w:marBottom w:val="0"/>
                                                                                              <w:divBdr>
                                                                                                <w:top w:val="none" w:sz="0" w:space="0" w:color="auto"/>
                                                                                                <w:left w:val="none" w:sz="0" w:space="0" w:color="auto"/>
                                                                                                <w:bottom w:val="none" w:sz="0" w:space="0" w:color="auto"/>
                                                                                                <w:right w:val="none" w:sz="0" w:space="0" w:color="auto"/>
                                                                                              </w:divBdr>
                                                                                            </w:div>
                                                                                            <w:div w:id="1568370457">
                                                                                              <w:marLeft w:val="0"/>
                                                                                              <w:marRight w:val="0"/>
                                                                                              <w:marTop w:val="0"/>
                                                                                              <w:marBottom w:val="0"/>
                                                                                              <w:divBdr>
                                                                                                <w:top w:val="none" w:sz="0" w:space="0" w:color="auto"/>
                                                                                                <w:left w:val="none" w:sz="0" w:space="0" w:color="auto"/>
                                                                                                <w:bottom w:val="none" w:sz="0" w:space="0" w:color="auto"/>
                                                                                                <w:right w:val="none" w:sz="0" w:space="0" w:color="auto"/>
                                                                                              </w:divBdr>
                                                                                            </w:div>
                                                                                            <w:div w:id="1024526238">
                                                                                              <w:marLeft w:val="0"/>
                                                                                              <w:marRight w:val="0"/>
                                                                                              <w:marTop w:val="0"/>
                                                                                              <w:marBottom w:val="0"/>
                                                                                              <w:divBdr>
                                                                                                <w:top w:val="none" w:sz="0" w:space="0" w:color="auto"/>
                                                                                                <w:left w:val="none" w:sz="0" w:space="0" w:color="auto"/>
                                                                                                <w:bottom w:val="none" w:sz="0" w:space="0" w:color="auto"/>
                                                                                                <w:right w:val="none" w:sz="0" w:space="0" w:color="auto"/>
                                                                                              </w:divBdr>
                                                                                            </w:div>
                                                                                            <w:div w:id="1021316142">
                                                                                              <w:marLeft w:val="0"/>
                                                                                              <w:marRight w:val="0"/>
                                                                                              <w:marTop w:val="0"/>
                                                                                              <w:marBottom w:val="0"/>
                                                                                              <w:divBdr>
                                                                                                <w:top w:val="none" w:sz="0" w:space="0" w:color="auto"/>
                                                                                                <w:left w:val="none" w:sz="0" w:space="0" w:color="auto"/>
                                                                                                <w:bottom w:val="none" w:sz="0" w:space="0" w:color="auto"/>
                                                                                                <w:right w:val="none" w:sz="0" w:space="0" w:color="auto"/>
                                                                                              </w:divBdr>
                                                                                            </w:div>
                                                                                            <w:div w:id="1137986910">
                                                                                              <w:marLeft w:val="0"/>
                                                                                              <w:marRight w:val="0"/>
                                                                                              <w:marTop w:val="0"/>
                                                                                              <w:marBottom w:val="0"/>
                                                                                              <w:divBdr>
                                                                                                <w:top w:val="none" w:sz="0" w:space="0" w:color="auto"/>
                                                                                                <w:left w:val="none" w:sz="0" w:space="0" w:color="auto"/>
                                                                                                <w:bottom w:val="none" w:sz="0" w:space="0" w:color="auto"/>
                                                                                                <w:right w:val="none" w:sz="0" w:space="0" w:color="auto"/>
                                                                                              </w:divBdr>
                                                                                            </w:div>
                                                                                            <w:div w:id="487788540">
                                                                                              <w:marLeft w:val="0"/>
                                                                                              <w:marRight w:val="0"/>
                                                                                              <w:marTop w:val="0"/>
                                                                                              <w:marBottom w:val="0"/>
                                                                                              <w:divBdr>
                                                                                                <w:top w:val="none" w:sz="0" w:space="0" w:color="auto"/>
                                                                                                <w:left w:val="none" w:sz="0" w:space="0" w:color="auto"/>
                                                                                                <w:bottom w:val="none" w:sz="0" w:space="0" w:color="auto"/>
                                                                                                <w:right w:val="none" w:sz="0" w:space="0" w:color="auto"/>
                                                                                              </w:divBdr>
                                                                                            </w:div>
                                                                                            <w:div w:id="1192569308">
                                                                                              <w:marLeft w:val="0"/>
                                                                                              <w:marRight w:val="0"/>
                                                                                              <w:marTop w:val="0"/>
                                                                                              <w:marBottom w:val="0"/>
                                                                                              <w:divBdr>
                                                                                                <w:top w:val="none" w:sz="0" w:space="0" w:color="auto"/>
                                                                                                <w:left w:val="none" w:sz="0" w:space="0" w:color="auto"/>
                                                                                                <w:bottom w:val="none" w:sz="0" w:space="0" w:color="auto"/>
                                                                                                <w:right w:val="none" w:sz="0" w:space="0" w:color="auto"/>
                                                                                              </w:divBdr>
                                                                                            </w:div>
                                                                                            <w:div w:id="2018842744">
                                                                                              <w:marLeft w:val="0"/>
                                                                                              <w:marRight w:val="0"/>
                                                                                              <w:marTop w:val="0"/>
                                                                                              <w:marBottom w:val="0"/>
                                                                                              <w:divBdr>
                                                                                                <w:top w:val="none" w:sz="0" w:space="0" w:color="auto"/>
                                                                                                <w:left w:val="none" w:sz="0" w:space="0" w:color="auto"/>
                                                                                                <w:bottom w:val="none" w:sz="0" w:space="0" w:color="auto"/>
                                                                                                <w:right w:val="none" w:sz="0" w:space="0" w:color="auto"/>
                                                                                              </w:divBdr>
                                                                                            </w:div>
                                                                                            <w:div w:id="1398167068">
                                                                                              <w:marLeft w:val="0"/>
                                                                                              <w:marRight w:val="0"/>
                                                                                              <w:marTop w:val="0"/>
                                                                                              <w:marBottom w:val="0"/>
                                                                                              <w:divBdr>
                                                                                                <w:top w:val="none" w:sz="0" w:space="0" w:color="auto"/>
                                                                                                <w:left w:val="none" w:sz="0" w:space="0" w:color="auto"/>
                                                                                                <w:bottom w:val="none" w:sz="0" w:space="0" w:color="auto"/>
                                                                                                <w:right w:val="none" w:sz="0" w:space="0" w:color="auto"/>
                                                                                              </w:divBdr>
                                                                                            </w:div>
                                                                                            <w:div w:id="346716027">
                                                                                              <w:marLeft w:val="0"/>
                                                                                              <w:marRight w:val="0"/>
                                                                                              <w:marTop w:val="0"/>
                                                                                              <w:marBottom w:val="0"/>
                                                                                              <w:divBdr>
                                                                                                <w:top w:val="none" w:sz="0" w:space="0" w:color="auto"/>
                                                                                                <w:left w:val="none" w:sz="0" w:space="0" w:color="auto"/>
                                                                                                <w:bottom w:val="none" w:sz="0" w:space="0" w:color="auto"/>
                                                                                                <w:right w:val="none" w:sz="0" w:space="0" w:color="auto"/>
                                                                                              </w:divBdr>
                                                                                            </w:div>
                                                                                            <w:div w:id="1154568123">
                                                                                              <w:marLeft w:val="0"/>
                                                                                              <w:marRight w:val="0"/>
                                                                                              <w:marTop w:val="0"/>
                                                                                              <w:marBottom w:val="0"/>
                                                                                              <w:divBdr>
                                                                                                <w:top w:val="none" w:sz="0" w:space="0" w:color="auto"/>
                                                                                                <w:left w:val="none" w:sz="0" w:space="0" w:color="auto"/>
                                                                                                <w:bottom w:val="none" w:sz="0" w:space="0" w:color="auto"/>
                                                                                                <w:right w:val="none" w:sz="0" w:space="0" w:color="auto"/>
                                                                                              </w:divBdr>
                                                                                            </w:div>
                                                                                            <w:div w:id="1739591123">
                                                                                              <w:marLeft w:val="0"/>
                                                                                              <w:marRight w:val="0"/>
                                                                                              <w:marTop w:val="0"/>
                                                                                              <w:marBottom w:val="0"/>
                                                                                              <w:divBdr>
                                                                                                <w:top w:val="none" w:sz="0" w:space="0" w:color="auto"/>
                                                                                                <w:left w:val="none" w:sz="0" w:space="0" w:color="auto"/>
                                                                                                <w:bottom w:val="none" w:sz="0" w:space="0" w:color="auto"/>
                                                                                                <w:right w:val="none" w:sz="0" w:space="0" w:color="auto"/>
                                                                                              </w:divBdr>
                                                                                            </w:div>
                                                                                            <w:div w:id="1457918059">
                                                                                              <w:marLeft w:val="0"/>
                                                                                              <w:marRight w:val="0"/>
                                                                                              <w:marTop w:val="0"/>
                                                                                              <w:marBottom w:val="0"/>
                                                                                              <w:divBdr>
                                                                                                <w:top w:val="none" w:sz="0" w:space="0" w:color="auto"/>
                                                                                                <w:left w:val="none" w:sz="0" w:space="0" w:color="auto"/>
                                                                                                <w:bottom w:val="none" w:sz="0" w:space="0" w:color="auto"/>
                                                                                                <w:right w:val="none" w:sz="0" w:space="0" w:color="auto"/>
                                                                                              </w:divBdr>
                                                                                            </w:div>
                                                                                            <w:div w:id="1624069287">
                                                                                              <w:marLeft w:val="0"/>
                                                                                              <w:marRight w:val="0"/>
                                                                                              <w:marTop w:val="0"/>
                                                                                              <w:marBottom w:val="0"/>
                                                                                              <w:divBdr>
                                                                                                <w:top w:val="none" w:sz="0" w:space="0" w:color="auto"/>
                                                                                                <w:left w:val="none" w:sz="0" w:space="0" w:color="auto"/>
                                                                                                <w:bottom w:val="none" w:sz="0" w:space="0" w:color="auto"/>
                                                                                                <w:right w:val="none" w:sz="0" w:space="0" w:color="auto"/>
                                                                                              </w:divBdr>
                                                                                            </w:div>
                                                                                            <w:div w:id="468327708">
                                                                                              <w:marLeft w:val="0"/>
                                                                                              <w:marRight w:val="0"/>
                                                                                              <w:marTop w:val="0"/>
                                                                                              <w:marBottom w:val="0"/>
                                                                                              <w:divBdr>
                                                                                                <w:top w:val="none" w:sz="0" w:space="0" w:color="auto"/>
                                                                                                <w:left w:val="none" w:sz="0" w:space="0" w:color="auto"/>
                                                                                                <w:bottom w:val="none" w:sz="0" w:space="0" w:color="auto"/>
                                                                                                <w:right w:val="none" w:sz="0" w:space="0" w:color="auto"/>
                                                                                              </w:divBdr>
                                                                                            </w:div>
                                                                                            <w:div w:id="1417048578">
                                                                                              <w:marLeft w:val="0"/>
                                                                                              <w:marRight w:val="0"/>
                                                                                              <w:marTop w:val="0"/>
                                                                                              <w:marBottom w:val="0"/>
                                                                                              <w:divBdr>
                                                                                                <w:top w:val="none" w:sz="0" w:space="0" w:color="auto"/>
                                                                                                <w:left w:val="none" w:sz="0" w:space="0" w:color="auto"/>
                                                                                                <w:bottom w:val="none" w:sz="0" w:space="0" w:color="auto"/>
                                                                                                <w:right w:val="none" w:sz="0" w:space="0" w:color="auto"/>
                                                                                              </w:divBdr>
                                                                                            </w:div>
                                                                                            <w:div w:id="1879079997">
                                                                                              <w:marLeft w:val="0"/>
                                                                                              <w:marRight w:val="0"/>
                                                                                              <w:marTop w:val="0"/>
                                                                                              <w:marBottom w:val="0"/>
                                                                                              <w:divBdr>
                                                                                                <w:top w:val="none" w:sz="0" w:space="0" w:color="auto"/>
                                                                                                <w:left w:val="none" w:sz="0" w:space="0" w:color="auto"/>
                                                                                                <w:bottom w:val="none" w:sz="0" w:space="0" w:color="auto"/>
                                                                                                <w:right w:val="none" w:sz="0" w:space="0" w:color="auto"/>
                                                                                              </w:divBdr>
                                                                                            </w:div>
                                                                                            <w:div w:id="1583368953">
                                                                                              <w:marLeft w:val="0"/>
                                                                                              <w:marRight w:val="0"/>
                                                                                              <w:marTop w:val="0"/>
                                                                                              <w:marBottom w:val="0"/>
                                                                                              <w:divBdr>
                                                                                                <w:top w:val="none" w:sz="0" w:space="0" w:color="auto"/>
                                                                                                <w:left w:val="none" w:sz="0" w:space="0" w:color="auto"/>
                                                                                                <w:bottom w:val="none" w:sz="0" w:space="0" w:color="auto"/>
                                                                                                <w:right w:val="none" w:sz="0" w:space="0" w:color="auto"/>
                                                                                              </w:divBdr>
                                                                                            </w:div>
                                                                                            <w:div w:id="1057975310">
                                                                                              <w:marLeft w:val="0"/>
                                                                                              <w:marRight w:val="0"/>
                                                                                              <w:marTop w:val="0"/>
                                                                                              <w:marBottom w:val="0"/>
                                                                                              <w:divBdr>
                                                                                                <w:top w:val="none" w:sz="0" w:space="0" w:color="auto"/>
                                                                                                <w:left w:val="none" w:sz="0" w:space="0" w:color="auto"/>
                                                                                                <w:bottom w:val="none" w:sz="0" w:space="0" w:color="auto"/>
                                                                                                <w:right w:val="none" w:sz="0" w:space="0" w:color="auto"/>
                                                                                              </w:divBdr>
                                                                                            </w:div>
                                                                                            <w:div w:id="119962359">
                                                                                              <w:marLeft w:val="0"/>
                                                                                              <w:marRight w:val="0"/>
                                                                                              <w:marTop w:val="0"/>
                                                                                              <w:marBottom w:val="0"/>
                                                                                              <w:divBdr>
                                                                                                <w:top w:val="none" w:sz="0" w:space="0" w:color="auto"/>
                                                                                                <w:left w:val="none" w:sz="0" w:space="0" w:color="auto"/>
                                                                                                <w:bottom w:val="none" w:sz="0" w:space="0" w:color="auto"/>
                                                                                                <w:right w:val="none" w:sz="0" w:space="0" w:color="auto"/>
                                                                                              </w:divBdr>
                                                                                            </w:div>
                                                                                            <w:div w:id="111368233">
                                                                                              <w:marLeft w:val="0"/>
                                                                                              <w:marRight w:val="0"/>
                                                                                              <w:marTop w:val="0"/>
                                                                                              <w:marBottom w:val="0"/>
                                                                                              <w:divBdr>
                                                                                                <w:top w:val="none" w:sz="0" w:space="0" w:color="auto"/>
                                                                                                <w:left w:val="none" w:sz="0" w:space="0" w:color="auto"/>
                                                                                                <w:bottom w:val="none" w:sz="0" w:space="0" w:color="auto"/>
                                                                                                <w:right w:val="none" w:sz="0" w:space="0" w:color="auto"/>
                                                                                              </w:divBdr>
                                                                                            </w:div>
                                                                                            <w:div w:id="1112163905">
                                                                                              <w:marLeft w:val="0"/>
                                                                                              <w:marRight w:val="0"/>
                                                                                              <w:marTop w:val="0"/>
                                                                                              <w:marBottom w:val="0"/>
                                                                                              <w:divBdr>
                                                                                                <w:top w:val="none" w:sz="0" w:space="0" w:color="auto"/>
                                                                                                <w:left w:val="none" w:sz="0" w:space="0" w:color="auto"/>
                                                                                                <w:bottom w:val="none" w:sz="0" w:space="0" w:color="auto"/>
                                                                                                <w:right w:val="none" w:sz="0" w:space="0" w:color="auto"/>
                                                                                              </w:divBdr>
                                                                                            </w:div>
                                                                                            <w:div w:id="939726512">
                                                                                              <w:marLeft w:val="0"/>
                                                                                              <w:marRight w:val="0"/>
                                                                                              <w:marTop w:val="0"/>
                                                                                              <w:marBottom w:val="0"/>
                                                                                              <w:divBdr>
                                                                                                <w:top w:val="none" w:sz="0" w:space="0" w:color="auto"/>
                                                                                                <w:left w:val="none" w:sz="0" w:space="0" w:color="auto"/>
                                                                                                <w:bottom w:val="none" w:sz="0" w:space="0" w:color="auto"/>
                                                                                                <w:right w:val="none" w:sz="0" w:space="0" w:color="auto"/>
                                                                                              </w:divBdr>
                                                                                            </w:div>
                                                                                            <w:div w:id="2037580387">
                                                                                              <w:marLeft w:val="0"/>
                                                                                              <w:marRight w:val="0"/>
                                                                                              <w:marTop w:val="0"/>
                                                                                              <w:marBottom w:val="0"/>
                                                                                              <w:divBdr>
                                                                                                <w:top w:val="none" w:sz="0" w:space="0" w:color="auto"/>
                                                                                                <w:left w:val="none" w:sz="0" w:space="0" w:color="auto"/>
                                                                                                <w:bottom w:val="none" w:sz="0" w:space="0" w:color="auto"/>
                                                                                                <w:right w:val="none" w:sz="0" w:space="0" w:color="auto"/>
                                                                                              </w:divBdr>
                                                                                            </w:div>
                                                                                            <w:div w:id="474447853">
                                                                                              <w:marLeft w:val="0"/>
                                                                                              <w:marRight w:val="0"/>
                                                                                              <w:marTop w:val="0"/>
                                                                                              <w:marBottom w:val="0"/>
                                                                                              <w:divBdr>
                                                                                                <w:top w:val="none" w:sz="0" w:space="0" w:color="auto"/>
                                                                                                <w:left w:val="none" w:sz="0" w:space="0" w:color="auto"/>
                                                                                                <w:bottom w:val="none" w:sz="0" w:space="0" w:color="auto"/>
                                                                                                <w:right w:val="none" w:sz="0" w:space="0" w:color="auto"/>
                                                                                              </w:divBdr>
                                                                                            </w:div>
                                                                                            <w:div w:id="1492478680">
                                                                                              <w:marLeft w:val="0"/>
                                                                                              <w:marRight w:val="0"/>
                                                                                              <w:marTop w:val="0"/>
                                                                                              <w:marBottom w:val="0"/>
                                                                                              <w:divBdr>
                                                                                                <w:top w:val="none" w:sz="0" w:space="0" w:color="auto"/>
                                                                                                <w:left w:val="none" w:sz="0" w:space="0" w:color="auto"/>
                                                                                                <w:bottom w:val="none" w:sz="0" w:space="0" w:color="auto"/>
                                                                                                <w:right w:val="none" w:sz="0" w:space="0" w:color="auto"/>
                                                                                              </w:divBdr>
                                                                                            </w:div>
                                                                                            <w:div w:id="38477296">
                                                                                              <w:marLeft w:val="0"/>
                                                                                              <w:marRight w:val="0"/>
                                                                                              <w:marTop w:val="0"/>
                                                                                              <w:marBottom w:val="0"/>
                                                                                              <w:divBdr>
                                                                                                <w:top w:val="none" w:sz="0" w:space="0" w:color="auto"/>
                                                                                                <w:left w:val="none" w:sz="0" w:space="0" w:color="auto"/>
                                                                                                <w:bottom w:val="none" w:sz="0" w:space="0" w:color="auto"/>
                                                                                                <w:right w:val="none" w:sz="0" w:space="0" w:color="auto"/>
                                                                                              </w:divBdr>
                                                                                            </w:div>
                                                                                            <w:div w:id="353269918">
                                                                                              <w:marLeft w:val="0"/>
                                                                                              <w:marRight w:val="0"/>
                                                                                              <w:marTop w:val="0"/>
                                                                                              <w:marBottom w:val="0"/>
                                                                                              <w:divBdr>
                                                                                                <w:top w:val="none" w:sz="0" w:space="0" w:color="auto"/>
                                                                                                <w:left w:val="none" w:sz="0" w:space="0" w:color="auto"/>
                                                                                                <w:bottom w:val="none" w:sz="0" w:space="0" w:color="auto"/>
                                                                                                <w:right w:val="none" w:sz="0" w:space="0" w:color="auto"/>
                                                                                              </w:divBdr>
                                                                                            </w:div>
                                                                                            <w:div w:id="1928269092">
                                                                                              <w:marLeft w:val="0"/>
                                                                                              <w:marRight w:val="0"/>
                                                                                              <w:marTop w:val="0"/>
                                                                                              <w:marBottom w:val="0"/>
                                                                                              <w:divBdr>
                                                                                                <w:top w:val="none" w:sz="0" w:space="0" w:color="auto"/>
                                                                                                <w:left w:val="none" w:sz="0" w:space="0" w:color="auto"/>
                                                                                                <w:bottom w:val="none" w:sz="0" w:space="0" w:color="auto"/>
                                                                                                <w:right w:val="none" w:sz="0" w:space="0" w:color="auto"/>
                                                                                              </w:divBdr>
                                                                                            </w:div>
                                                                                            <w:div w:id="776220815">
                                                                                              <w:marLeft w:val="0"/>
                                                                                              <w:marRight w:val="0"/>
                                                                                              <w:marTop w:val="0"/>
                                                                                              <w:marBottom w:val="0"/>
                                                                                              <w:divBdr>
                                                                                                <w:top w:val="none" w:sz="0" w:space="0" w:color="auto"/>
                                                                                                <w:left w:val="none" w:sz="0" w:space="0" w:color="auto"/>
                                                                                                <w:bottom w:val="none" w:sz="0" w:space="0" w:color="auto"/>
                                                                                                <w:right w:val="none" w:sz="0" w:space="0" w:color="auto"/>
                                                                                              </w:divBdr>
                                                                                            </w:div>
                                                                                            <w:div w:id="1708290898">
                                                                                              <w:marLeft w:val="0"/>
                                                                                              <w:marRight w:val="0"/>
                                                                                              <w:marTop w:val="0"/>
                                                                                              <w:marBottom w:val="0"/>
                                                                                              <w:divBdr>
                                                                                                <w:top w:val="none" w:sz="0" w:space="0" w:color="auto"/>
                                                                                                <w:left w:val="none" w:sz="0" w:space="0" w:color="auto"/>
                                                                                                <w:bottom w:val="none" w:sz="0" w:space="0" w:color="auto"/>
                                                                                                <w:right w:val="none" w:sz="0" w:space="0" w:color="auto"/>
                                                                                              </w:divBdr>
                                                                                            </w:div>
                                                                                            <w:div w:id="1305771030">
                                                                                              <w:marLeft w:val="0"/>
                                                                                              <w:marRight w:val="0"/>
                                                                                              <w:marTop w:val="0"/>
                                                                                              <w:marBottom w:val="0"/>
                                                                                              <w:divBdr>
                                                                                                <w:top w:val="none" w:sz="0" w:space="0" w:color="auto"/>
                                                                                                <w:left w:val="none" w:sz="0" w:space="0" w:color="auto"/>
                                                                                                <w:bottom w:val="none" w:sz="0" w:space="0" w:color="auto"/>
                                                                                                <w:right w:val="none" w:sz="0" w:space="0" w:color="auto"/>
                                                                                              </w:divBdr>
                                                                                            </w:div>
                                                                                            <w:div w:id="202375396">
                                                                                              <w:marLeft w:val="0"/>
                                                                                              <w:marRight w:val="0"/>
                                                                                              <w:marTop w:val="0"/>
                                                                                              <w:marBottom w:val="0"/>
                                                                                              <w:divBdr>
                                                                                                <w:top w:val="none" w:sz="0" w:space="0" w:color="auto"/>
                                                                                                <w:left w:val="none" w:sz="0" w:space="0" w:color="auto"/>
                                                                                                <w:bottom w:val="none" w:sz="0" w:space="0" w:color="auto"/>
                                                                                                <w:right w:val="none" w:sz="0" w:space="0" w:color="auto"/>
                                                                                              </w:divBdr>
                                                                                            </w:div>
                                                                                            <w:div w:id="926231174">
                                                                                              <w:marLeft w:val="0"/>
                                                                                              <w:marRight w:val="0"/>
                                                                                              <w:marTop w:val="0"/>
                                                                                              <w:marBottom w:val="0"/>
                                                                                              <w:divBdr>
                                                                                                <w:top w:val="none" w:sz="0" w:space="0" w:color="auto"/>
                                                                                                <w:left w:val="none" w:sz="0" w:space="0" w:color="auto"/>
                                                                                                <w:bottom w:val="none" w:sz="0" w:space="0" w:color="auto"/>
                                                                                                <w:right w:val="none" w:sz="0" w:space="0" w:color="auto"/>
                                                                                              </w:divBdr>
                                                                                            </w:div>
                                                                                            <w:div w:id="19027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0141">
                                                                                      <w:marLeft w:val="0"/>
                                                                                      <w:marRight w:val="0"/>
                                                                                      <w:marTop w:val="0"/>
                                                                                      <w:marBottom w:val="120"/>
                                                                                      <w:divBdr>
                                                                                        <w:top w:val="none" w:sz="0" w:space="0" w:color="auto"/>
                                                                                        <w:left w:val="none" w:sz="0" w:space="0" w:color="auto"/>
                                                                                        <w:bottom w:val="none" w:sz="0" w:space="0" w:color="auto"/>
                                                                                        <w:right w:val="none" w:sz="0" w:space="0" w:color="auto"/>
                                                                                      </w:divBdr>
                                                                                      <w:divsChild>
                                                                                        <w:div w:id="1974406897">
                                                                                          <w:marLeft w:val="0"/>
                                                                                          <w:marRight w:val="0"/>
                                                                                          <w:marTop w:val="0"/>
                                                                                          <w:marBottom w:val="0"/>
                                                                                          <w:divBdr>
                                                                                            <w:top w:val="none" w:sz="0" w:space="0" w:color="auto"/>
                                                                                            <w:left w:val="none" w:sz="0" w:space="0" w:color="auto"/>
                                                                                            <w:bottom w:val="none" w:sz="0" w:space="0" w:color="auto"/>
                                                                                            <w:right w:val="none" w:sz="0" w:space="0" w:color="auto"/>
                                                                                          </w:divBdr>
                                                                                          <w:divsChild>
                                                                                            <w:div w:id="1558514912">
                                                                                              <w:marLeft w:val="0"/>
                                                                                              <w:marRight w:val="0"/>
                                                                                              <w:marTop w:val="0"/>
                                                                                              <w:marBottom w:val="0"/>
                                                                                              <w:divBdr>
                                                                                                <w:top w:val="none" w:sz="0" w:space="0" w:color="auto"/>
                                                                                                <w:left w:val="none" w:sz="0" w:space="0" w:color="auto"/>
                                                                                                <w:bottom w:val="none" w:sz="0" w:space="0" w:color="auto"/>
                                                                                                <w:right w:val="none" w:sz="0" w:space="0" w:color="auto"/>
                                                                                              </w:divBdr>
                                                                                            </w:div>
                                                                                            <w:div w:id="2101635985">
                                                                                              <w:marLeft w:val="0"/>
                                                                                              <w:marRight w:val="0"/>
                                                                                              <w:marTop w:val="0"/>
                                                                                              <w:marBottom w:val="0"/>
                                                                                              <w:divBdr>
                                                                                                <w:top w:val="none" w:sz="0" w:space="0" w:color="auto"/>
                                                                                                <w:left w:val="none" w:sz="0" w:space="0" w:color="auto"/>
                                                                                                <w:bottom w:val="none" w:sz="0" w:space="0" w:color="auto"/>
                                                                                                <w:right w:val="none" w:sz="0" w:space="0" w:color="auto"/>
                                                                                              </w:divBdr>
                                                                                            </w:div>
                                                                                            <w:div w:id="1409305534">
                                                                                              <w:marLeft w:val="0"/>
                                                                                              <w:marRight w:val="0"/>
                                                                                              <w:marTop w:val="0"/>
                                                                                              <w:marBottom w:val="0"/>
                                                                                              <w:divBdr>
                                                                                                <w:top w:val="none" w:sz="0" w:space="0" w:color="auto"/>
                                                                                                <w:left w:val="none" w:sz="0" w:space="0" w:color="auto"/>
                                                                                                <w:bottom w:val="none" w:sz="0" w:space="0" w:color="auto"/>
                                                                                                <w:right w:val="none" w:sz="0" w:space="0" w:color="auto"/>
                                                                                              </w:divBdr>
                                                                                            </w:div>
                                                                                            <w:div w:id="1576434524">
                                                                                              <w:marLeft w:val="0"/>
                                                                                              <w:marRight w:val="0"/>
                                                                                              <w:marTop w:val="0"/>
                                                                                              <w:marBottom w:val="0"/>
                                                                                              <w:divBdr>
                                                                                                <w:top w:val="none" w:sz="0" w:space="0" w:color="auto"/>
                                                                                                <w:left w:val="none" w:sz="0" w:space="0" w:color="auto"/>
                                                                                                <w:bottom w:val="none" w:sz="0" w:space="0" w:color="auto"/>
                                                                                                <w:right w:val="none" w:sz="0" w:space="0" w:color="auto"/>
                                                                                              </w:divBdr>
                                                                                            </w:div>
                                                                                            <w:div w:id="829948745">
                                                                                              <w:marLeft w:val="0"/>
                                                                                              <w:marRight w:val="0"/>
                                                                                              <w:marTop w:val="0"/>
                                                                                              <w:marBottom w:val="0"/>
                                                                                              <w:divBdr>
                                                                                                <w:top w:val="none" w:sz="0" w:space="0" w:color="auto"/>
                                                                                                <w:left w:val="none" w:sz="0" w:space="0" w:color="auto"/>
                                                                                                <w:bottom w:val="none" w:sz="0" w:space="0" w:color="auto"/>
                                                                                                <w:right w:val="none" w:sz="0" w:space="0" w:color="auto"/>
                                                                                              </w:divBdr>
                                                                                            </w:div>
                                                                                            <w:div w:id="30616271">
                                                                                              <w:marLeft w:val="0"/>
                                                                                              <w:marRight w:val="0"/>
                                                                                              <w:marTop w:val="0"/>
                                                                                              <w:marBottom w:val="0"/>
                                                                                              <w:divBdr>
                                                                                                <w:top w:val="none" w:sz="0" w:space="0" w:color="auto"/>
                                                                                                <w:left w:val="none" w:sz="0" w:space="0" w:color="auto"/>
                                                                                                <w:bottom w:val="none" w:sz="0" w:space="0" w:color="auto"/>
                                                                                                <w:right w:val="none" w:sz="0" w:space="0" w:color="auto"/>
                                                                                              </w:divBdr>
                                                                                            </w:div>
                                                                                            <w:div w:id="1231381563">
                                                                                              <w:marLeft w:val="0"/>
                                                                                              <w:marRight w:val="0"/>
                                                                                              <w:marTop w:val="0"/>
                                                                                              <w:marBottom w:val="0"/>
                                                                                              <w:divBdr>
                                                                                                <w:top w:val="none" w:sz="0" w:space="0" w:color="auto"/>
                                                                                                <w:left w:val="none" w:sz="0" w:space="0" w:color="auto"/>
                                                                                                <w:bottom w:val="none" w:sz="0" w:space="0" w:color="auto"/>
                                                                                                <w:right w:val="none" w:sz="0" w:space="0" w:color="auto"/>
                                                                                              </w:divBdr>
                                                                                            </w:div>
                                                                                            <w:div w:id="1462189906">
                                                                                              <w:marLeft w:val="0"/>
                                                                                              <w:marRight w:val="0"/>
                                                                                              <w:marTop w:val="0"/>
                                                                                              <w:marBottom w:val="0"/>
                                                                                              <w:divBdr>
                                                                                                <w:top w:val="none" w:sz="0" w:space="0" w:color="auto"/>
                                                                                                <w:left w:val="none" w:sz="0" w:space="0" w:color="auto"/>
                                                                                                <w:bottom w:val="none" w:sz="0" w:space="0" w:color="auto"/>
                                                                                                <w:right w:val="none" w:sz="0" w:space="0" w:color="auto"/>
                                                                                              </w:divBdr>
                                                                                            </w:div>
                                                                                            <w:div w:id="1257860497">
                                                                                              <w:marLeft w:val="0"/>
                                                                                              <w:marRight w:val="0"/>
                                                                                              <w:marTop w:val="0"/>
                                                                                              <w:marBottom w:val="0"/>
                                                                                              <w:divBdr>
                                                                                                <w:top w:val="none" w:sz="0" w:space="0" w:color="auto"/>
                                                                                                <w:left w:val="none" w:sz="0" w:space="0" w:color="auto"/>
                                                                                                <w:bottom w:val="none" w:sz="0" w:space="0" w:color="auto"/>
                                                                                                <w:right w:val="none" w:sz="0" w:space="0" w:color="auto"/>
                                                                                              </w:divBdr>
                                                                                            </w:div>
                                                                                            <w:div w:id="1968536898">
                                                                                              <w:marLeft w:val="0"/>
                                                                                              <w:marRight w:val="0"/>
                                                                                              <w:marTop w:val="0"/>
                                                                                              <w:marBottom w:val="0"/>
                                                                                              <w:divBdr>
                                                                                                <w:top w:val="none" w:sz="0" w:space="0" w:color="auto"/>
                                                                                                <w:left w:val="none" w:sz="0" w:space="0" w:color="auto"/>
                                                                                                <w:bottom w:val="none" w:sz="0" w:space="0" w:color="auto"/>
                                                                                                <w:right w:val="none" w:sz="0" w:space="0" w:color="auto"/>
                                                                                              </w:divBdr>
                                                                                            </w:div>
                                                                                            <w:div w:id="1951550982">
                                                                                              <w:marLeft w:val="0"/>
                                                                                              <w:marRight w:val="0"/>
                                                                                              <w:marTop w:val="0"/>
                                                                                              <w:marBottom w:val="0"/>
                                                                                              <w:divBdr>
                                                                                                <w:top w:val="none" w:sz="0" w:space="0" w:color="auto"/>
                                                                                                <w:left w:val="none" w:sz="0" w:space="0" w:color="auto"/>
                                                                                                <w:bottom w:val="none" w:sz="0" w:space="0" w:color="auto"/>
                                                                                                <w:right w:val="none" w:sz="0" w:space="0" w:color="auto"/>
                                                                                              </w:divBdr>
                                                                                            </w:div>
                                                                                            <w:div w:id="1330406936">
                                                                                              <w:marLeft w:val="0"/>
                                                                                              <w:marRight w:val="0"/>
                                                                                              <w:marTop w:val="0"/>
                                                                                              <w:marBottom w:val="0"/>
                                                                                              <w:divBdr>
                                                                                                <w:top w:val="none" w:sz="0" w:space="0" w:color="auto"/>
                                                                                                <w:left w:val="none" w:sz="0" w:space="0" w:color="auto"/>
                                                                                                <w:bottom w:val="none" w:sz="0" w:space="0" w:color="auto"/>
                                                                                                <w:right w:val="none" w:sz="0" w:space="0" w:color="auto"/>
                                                                                              </w:divBdr>
                                                                                            </w:div>
                                                                                            <w:div w:id="1586257597">
                                                                                              <w:marLeft w:val="0"/>
                                                                                              <w:marRight w:val="0"/>
                                                                                              <w:marTop w:val="0"/>
                                                                                              <w:marBottom w:val="0"/>
                                                                                              <w:divBdr>
                                                                                                <w:top w:val="none" w:sz="0" w:space="0" w:color="auto"/>
                                                                                                <w:left w:val="none" w:sz="0" w:space="0" w:color="auto"/>
                                                                                                <w:bottom w:val="none" w:sz="0" w:space="0" w:color="auto"/>
                                                                                                <w:right w:val="none" w:sz="0" w:space="0" w:color="auto"/>
                                                                                              </w:divBdr>
                                                                                            </w:div>
                                                                                            <w:div w:id="580674276">
                                                                                              <w:marLeft w:val="0"/>
                                                                                              <w:marRight w:val="0"/>
                                                                                              <w:marTop w:val="0"/>
                                                                                              <w:marBottom w:val="0"/>
                                                                                              <w:divBdr>
                                                                                                <w:top w:val="none" w:sz="0" w:space="0" w:color="auto"/>
                                                                                                <w:left w:val="none" w:sz="0" w:space="0" w:color="auto"/>
                                                                                                <w:bottom w:val="none" w:sz="0" w:space="0" w:color="auto"/>
                                                                                                <w:right w:val="none" w:sz="0" w:space="0" w:color="auto"/>
                                                                                              </w:divBdr>
                                                                                            </w:div>
                                                                                            <w:div w:id="1978101840">
                                                                                              <w:marLeft w:val="0"/>
                                                                                              <w:marRight w:val="0"/>
                                                                                              <w:marTop w:val="0"/>
                                                                                              <w:marBottom w:val="0"/>
                                                                                              <w:divBdr>
                                                                                                <w:top w:val="none" w:sz="0" w:space="0" w:color="auto"/>
                                                                                                <w:left w:val="none" w:sz="0" w:space="0" w:color="auto"/>
                                                                                                <w:bottom w:val="none" w:sz="0" w:space="0" w:color="auto"/>
                                                                                                <w:right w:val="none" w:sz="0" w:space="0" w:color="auto"/>
                                                                                              </w:divBdr>
                                                                                            </w:div>
                                                                                            <w:div w:id="1374768106">
                                                                                              <w:marLeft w:val="0"/>
                                                                                              <w:marRight w:val="0"/>
                                                                                              <w:marTop w:val="0"/>
                                                                                              <w:marBottom w:val="0"/>
                                                                                              <w:divBdr>
                                                                                                <w:top w:val="none" w:sz="0" w:space="0" w:color="auto"/>
                                                                                                <w:left w:val="none" w:sz="0" w:space="0" w:color="auto"/>
                                                                                                <w:bottom w:val="none" w:sz="0" w:space="0" w:color="auto"/>
                                                                                                <w:right w:val="none" w:sz="0" w:space="0" w:color="auto"/>
                                                                                              </w:divBdr>
                                                                                            </w:div>
                                                                                            <w:div w:id="1979677516">
                                                                                              <w:marLeft w:val="0"/>
                                                                                              <w:marRight w:val="0"/>
                                                                                              <w:marTop w:val="0"/>
                                                                                              <w:marBottom w:val="0"/>
                                                                                              <w:divBdr>
                                                                                                <w:top w:val="none" w:sz="0" w:space="0" w:color="auto"/>
                                                                                                <w:left w:val="none" w:sz="0" w:space="0" w:color="auto"/>
                                                                                                <w:bottom w:val="none" w:sz="0" w:space="0" w:color="auto"/>
                                                                                                <w:right w:val="none" w:sz="0" w:space="0" w:color="auto"/>
                                                                                              </w:divBdr>
                                                                                            </w:div>
                                                                                            <w:div w:id="845754191">
                                                                                              <w:marLeft w:val="0"/>
                                                                                              <w:marRight w:val="0"/>
                                                                                              <w:marTop w:val="0"/>
                                                                                              <w:marBottom w:val="0"/>
                                                                                              <w:divBdr>
                                                                                                <w:top w:val="none" w:sz="0" w:space="0" w:color="auto"/>
                                                                                                <w:left w:val="none" w:sz="0" w:space="0" w:color="auto"/>
                                                                                                <w:bottom w:val="none" w:sz="0" w:space="0" w:color="auto"/>
                                                                                                <w:right w:val="none" w:sz="0" w:space="0" w:color="auto"/>
                                                                                              </w:divBdr>
                                                                                            </w:div>
                                                                                            <w:div w:id="1891305026">
                                                                                              <w:marLeft w:val="0"/>
                                                                                              <w:marRight w:val="0"/>
                                                                                              <w:marTop w:val="0"/>
                                                                                              <w:marBottom w:val="0"/>
                                                                                              <w:divBdr>
                                                                                                <w:top w:val="none" w:sz="0" w:space="0" w:color="auto"/>
                                                                                                <w:left w:val="none" w:sz="0" w:space="0" w:color="auto"/>
                                                                                                <w:bottom w:val="none" w:sz="0" w:space="0" w:color="auto"/>
                                                                                                <w:right w:val="none" w:sz="0" w:space="0" w:color="auto"/>
                                                                                              </w:divBdr>
                                                                                            </w:div>
                                                                                            <w:div w:id="637686950">
                                                                                              <w:marLeft w:val="0"/>
                                                                                              <w:marRight w:val="0"/>
                                                                                              <w:marTop w:val="0"/>
                                                                                              <w:marBottom w:val="0"/>
                                                                                              <w:divBdr>
                                                                                                <w:top w:val="none" w:sz="0" w:space="0" w:color="auto"/>
                                                                                                <w:left w:val="none" w:sz="0" w:space="0" w:color="auto"/>
                                                                                                <w:bottom w:val="none" w:sz="0" w:space="0" w:color="auto"/>
                                                                                                <w:right w:val="none" w:sz="0" w:space="0" w:color="auto"/>
                                                                                              </w:divBdr>
                                                                                            </w:div>
                                                                                            <w:div w:id="206379160">
                                                                                              <w:marLeft w:val="0"/>
                                                                                              <w:marRight w:val="0"/>
                                                                                              <w:marTop w:val="0"/>
                                                                                              <w:marBottom w:val="0"/>
                                                                                              <w:divBdr>
                                                                                                <w:top w:val="none" w:sz="0" w:space="0" w:color="auto"/>
                                                                                                <w:left w:val="none" w:sz="0" w:space="0" w:color="auto"/>
                                                                                                <w:bottom w:val="none" w:sz="0" w:space="0" w:color="auto"/>
                                                                                                <w:right w:val="none" w:sz="0" w:space="0" w:color="auto"/>
                                                                                              </w:divBdr>
                                                                                            </w:div>
                                                                                            <w:div w:id="346686055">
                                                                                              <w:marLeft w:val="0"/>
                                                                                              <w:marRight w:val="0"/>
                                                                                              <w:marTop w:val="0"/>
                                                                                              <w:marBottom w:val="0"/>
                                                                                              <w:divBdr>
                                                                                                <w:top w:val="none" w:sz="0" w:space="0" w:color="auto"/>
                                                                                                <w:left w:val="none" w:sz="0" w:space="0" w:color="auto"/>
                                                                                                <w:bottom w:val="none" w:sz="0" w:space="0" w:color="auto"/>
                                                                                                <w:right w:val="none" w:sz="0" w:space="0" w:color="auto"/>
                                                                                              </w:divBdr>
                                                                                            </w:div>
                                                                                            <w:div w:id="855770820">
                                                                                              <w:marLeft w:val="0"/>
                                                                                              <w:marRight w:val="0"/>
                                                                                              <w:marTop w:val="0"/>
                                                                                              <w:marBottom w:val="0"/>
                                                                                              <w:divBdr>
                                                                                                <w:top w:val="none" w:sz="0" w:space="0" w:color="auto"/>
                                                                                                <w:left w:val="none" w:sz="0" w:space="0" w:color="auto"/>
                                                                                                <w:bottom w:val="none" w:sz="0" w:space="0" w:color="auto"/>
                                                                                                <w:right w:val="none" w:sz="0" w:space="0" w:color="auto"/>
                                                                                              </w:divBdr>
                                                                                            </w:div>
                                                                                            <w:div w:id="342438781">
                                                                                              <w:marLeft w:val="0"/>
                                                                                              <w:marRight w:val="0"/>
                                                                                              <w:marTop w:val="0"/>
                                                                                              <w:marBottom w:val="0"/>
                                                                                              <w:divBdr>
                                                                                                <w:top w:val="none" w:sz="0" w:space="0" w:color="auto"/>
                                                                                                <w:left w:val="none" w:sz="0" w:space="0" w:color="auto"/>
                                                                                                <w:bottom w:val="none" w:sz="0" w:space="0" w:color="auto"/>
                                                                                                <w:right w:val="none" w:sz="0" w:space="0" w:color="auto"/>
                                                                                              </w:divBdr>
                                                                                            </w:div>
                                                                                            <w:div w:id="1375620751">
                                                                                              <w:marLeft w:val="0"/>
                                                                                              <w:marRight w:val="0"/>
                                                                                              <w:marTop w:val="0"/>
                                                                                              <w:marBottom w:val="0"/>
                                                                                              <w:divBdr>
                                                                                                <w:top w:val="none" w:sz="0" w:space="0" w:color="auto"/>
                                                                                                <w:left w:val="none" w:sz="0" w:space="0" w:color="auto"/>
                                                                                                <w:bottom w:val="none" w:sz="0" w:space="0" w:color="auto"/>
                                                                                                <w:right w:val="none" w:sz="0" w:space="0" w:color="auto"/>
                                                                                              </w:divBdr>
                                                                                            </w:div>
                                                                                            <w:div w:id="1960575041">
                                                                                              <w:marLeft w:val="0"/>
                                                                                              <w:marRight w:val="0"/>
                                                                                              <w:marTop w:val="0"/>
                                                                                              <w:marBottom w:val="0"/>
                                                                                              <w:divBdr>
                                                                                                <w:top w:val="none" w:sz="0" w:space="0" w:color="auto"/>
                                                                                                <w:left w:val="none" w:sz="0" w:space="0" w:color="auto"/>
                                                                                                <w:bottom w:val="none" w:sz="0" w:space="0" w:color="auto"/>
                                                                                                <w:right w:val="none" w:sz="0" w:space="0" w:color="auto"/>
                                                                                              </w:divBdr>
                                                                                            </w:div>
                                                                                            <w:div w:id="1018430680">
                                                                                              <w:marLeft w:val="0"/>
                                                                                              <w:marRight w:val="0"/>
                                                                                              <w:marTop w:val="0"/>
                                                                                              <w:marBottom w:val="0"/>
                                                                                              <w:divBdr>
                                                                                                <w:top w:val="none" w:sz="0" w:space="0" w:color="auto"/>
                                                                                                <w:left w:val="none" w:sz="0" w:space="0" w:color="auto"/>
                                                                                                <w:bottom w:val="none" w:sz="0" w:space="0" w:color="auto"/>
                                                                                                <w:right w:val="none" w:sz="0" w:space="0" w:color="auto"/>
                                                                                              </w:divBdr>
                                                                                            </w:div>
                                                                                            <w:div w:id="1772775060">
                                                                                              <w:marLeft w:val="0"/>
                                                                                              <w:marRight w:val="0"/>
                                                                                              <w:marTop w:val="0"/>
                                                                                              <w:marBottom w:val="0"/>
                                                                                              <w:divBdr>
                                                                                                <w:top w:val="none" w:sz="0" w:space="0" w:color="auto"/>
                                                                                                <w:left w:val="none" w:sz="0" w:space="0" w:color="auto"/>
                                                                                                <w:bottom w:val="none" w:sz="0" w:space="0" w:color="auto"/>
                                                                                                <w:right w:val="none" w:sz="0" w:space="0" w:color="auto"/>
                                                                                              </w:divBdr>
                                                                                            </w:div>
                                                                                            <w:div w:id="1556892780">
                                                                                              <w:marLeft w:val="0"/>
                                                                                              <w:marRight w:val="0"/>
                                                                                              <w:marTop w:val="0"/>
                                                                                              <w:marBottom w:val="0"/>
                                                                                              <w:divBdr>
                                                                                                <w:top w:val="none" w:sz="0" w:space="0" w:color="auto"/>
                                                                                                <w:left w:val="none" w:sz="0" w:space="0" w:color="auto"/>
                                                                                                <w:bottom w:val="none" w:sz="0" w:space="0" w:color="auto"/>
                                                                                                <w:right w:val="none" w:sz="0" w:space="0" w:color="auto"/>
                                                                                              </w:divBdr>
                                                                                            </w:div>
                                                                                            <w:div w:id="2074891561">
                                                                                              <w:marLeft w:val="0"/>
                                                                                              <w:marRight w:val="0"/>
                                                                                              <w:marTop w:val="0"/>
                                                                                              <w:marBottom w:val="0"/>
                                                                                              <w:divBdr>
                                                                                                <w:top w:val="none" w:sz="0" w:space="0" w:color="auto"/>
                                                                                                <w:left w:val="none" w:sz="0" w:space="0" w:color="auto"/>
                                                                                                <w:bottom w:val="none" w:sz="0" w:space="0" w:color="auto"/>
                                                                                                <w:right w:val="none" w:sz="0" w:space="0" w:color="auto"/>
                                                                                              </w:divBdr>
                                                                                            </w:div>
                                                                                            <w:div w:id="682054692">
                                                                                              <w:marLeft w:val="0"/>
                                                                                              <w:marRight w:val="0"/>
                                                                                              <w:marTop w:val="0"/>
                                                                                              <w:marBottom w:val="0"/>
                                                                                              <w:divBdr>
                                                                                                <w:top w:val="none" w:sz="0" w:space="0" w:color="auto"/>
                                                                                                <w:left w:val="none" w:sz="0" w:space="0" w:color="auto"/>
                                                                                                <w:bottom w:val="none" w:sz="0" w:space="0" w:color="auto"/>
                                                                                                <w:right w:val="none" w:sz="0" w:space="0" w:color="auto"/>
                                                                                              </w:divBdr>
                                                                                            </w:div>
                                                                                            <w:div w:id="272322873">
                                                                                              <w:marLeft w:val="0"/>
                                                                                              <w:marRight w:val="0"/>
                                                                                              <w:marTop w:val="0"/>
                                                                                              <w:marBottom w:val="0"/>
                                                                                              <w:divBdr>
                                                                                                <w:top w:val="none" w:sz="0" w:space="0" w:color="auto"/>
                                                                                                <w:left w:val="none" w:sz="0" w:space="0" w:color="auto"/>
                                                                                                <w:bottom w:val="none" w:sz="0" w:space="0" w:color="auto"/>
                                                                                                <w:right w:val="none" w:sz="0" w:space="0" w:color="auto"/>
                                                                                              </w:divBdr>
                                                                                            </w:div>
                                                                                            <w:div w:id="679086906">
                                                                                              <w:marLeft w:val="0"/>
                                                                                              <w:marRight w:val="0"/>
                                                                                              <w:marTop w:val="0"/>
                                                                                              <w:marBottom w:val="0"/>
                                                                                              <w:divBdr>
                                                                                                <w:top w:val="none" w:sz="0" w:space="0" w:color="auto"/>
                                                                                                <w:left w:val="none" w:sz="0" w:space="0" w:color="auto"/>
                                                                                                <w:bottom w:val="none" w:sz="0" w:space="0" w:color="auto"/>
                                                                                                <w:right w:val="none" w:sz="0" w:space="0" w:color="auto"/>
                                                                                              </w:divBdr>
                                                                                            </w:div>
                                                                                            <w:div w:id="710571361">
                                                                                              <w:marLeft w:val="0"/>
                                                                                              <w:marRight w:val="0"/>
                                                                                              <w:marTop w:val="0"/>
                                                                                              <w:marBottom w:val="0"/>
                                                                                              <w:divBdr>
                                                                                                <w:top w:val="none" w:sz="0" w:space="0" w:color="auto"/>
                                                                                                <w:left w:val="none" w:sz="0" w:space="0" w:color="auto"/>
                                                                                                <w:bottom w:val="none" w:sz="0" w:space="0" w:color="auto"/>
                                                                                                <w:right w:val="none" w:sz="0" w:space="0" w:color="auto"/>
                                                                                              </w:divBdr>
                                                                                            </w:div>
                                                                                            <w:div w:id="621960586">
                                                                                              <w:marLeft w:val="0"/>
                                                                                              <w:marRight w:val="0"/>
                                                                                              <w:marTop w:val="0"/>
                                                                                              <w:marBottom w:val="0"/>
                                                                                              <w:divBdr>
                                                                                                <w:top w:val="none" w:sz="0" w:space="0" w:color="auto"/>
                                                                                                <w:left w:val="none" w:sz="0" w:space="0" w:color="auto"/>
                                                                                                <w:bottom w:val="none" w:sz="0" w:space="0" w:color="auto"/>
                                                                                                <w:right w:val="none" w:sz="0" w:space="0" w:color="auto"/>
                                                                                              </w:divBdr>
                                                                                            </w:div>
                                                                                            <w:div w:id="225604515">
                                                                                              <w:marLeft w:val="0"/>
                                                                                              <w:marRight w:val="0"/>
                                                                                              <w:marTop w:val="0"/>
                                                                                              <w:marBottom w:val="0"/>
                                                                                              <w:divBdr>
                                                                                                <w:top w:val="none" w:sz="0" w:space="0" w:color="auto"/>
                                                                                                <w:left w:val="none" w:sz="0" w:space="0" w:color="auto"/>
                                                                                                <w:bottom w:val="none" w:sz="0" w:space="0" w:color="auto"/>
                                                                                                <w:right w:val="none" w:sz="0" w:space="0" w:color="auto"/>
                                                                                              </w:divBdr>
                                                                                            </w:div>
                                                                                            <w:div w:id="1273518264">
                                                                                              <w:marLeft w:val="0"/>
                                                                                              <w:marRight w:val="0"/>
                                                                                              <w:marTop w:val="0"/>
                                                                                              <w:marBottom w:val="0"/>
                                                                                              <w:divBdr>
                                                                                                <w:top w:val="none" w:sz="0" w:space="0" w:color="auto"/>
                                                                                                <w:left w:val="none" w:sz="0" w:space="0" w:color="auto"/>
                                                                                                <w:bottom w:val="none" w:sz="0" w:space="0" w:color="auto"/>
                                                                                                <w:right w:val="none" w:sz="0" w:space="0" w:color="auto"/>
                                                                                              </w:divBdr>
                                                                                            </w:div>
                                                                                            <w:div w:id="775367988">
                                                                                              <w:marLeft w:val="0"/>
                                                                                              <w:marRight w:val="0"/>
                                                                                              <w:marTop w:val="0"/>
                                                                                              <w:marBottom w:val="0"/>
                                                                                              <w:divBdr>
                                                                                                <w:top w:val="none" w:sz="0" w:space="0" w:color="auto"/>
                                                                                                <w:left w:val="none" w:sz="0" w:space="0" w:color="auto"/>
                                                                                                <w:bottom w:val="none" w:sz="0" w:space="0" w:color="auto"/>
                                                                                                <w:right w:val="none" w:sz="0" w:space="0" w:color="auto"/>
                                                                                              </w:divBdr>
                                                                                            </w:div>
                                                                                            <w:div w:id="740905914">
                                                                                              <w:marLeft w:val="0"/>
                                                                                              <w:marRight w:val="0"/>
                                                                                              <w:marTop w:val="0"/>
                                                                                              <w:marBottom w:val="0"/>
                                                                                              <w:divBdr>
                                                                                                <w:top w:val="none" w:sz="0" w:space="0" w:color="auto"/>
                                                                                                <w:left w:val="none" w:sz="0" w:space="0" w:color="auto"/>
                                                                                                <w:bottom w:val="none" w:sz="0" w:space="0" w:color="auto"/>
                                                                                                <w:right w:val="none" w:sz="0" w:space="0" w:color="auto"/>
                                                                                              </w:divBdr>
                                                                                            </w:div>
                                                                                            <w:div w:id="887961669">
                                                                                              <w:marLeft w:val="0"/>
                                                                                              <w:marRight w:val="0"/>
                                                                                              <w:marTop w:val="0"/>
                                                                                              <w:marBottom w:val="0"/>
                                                                                              <w:divBdr>
                                                                                                <w:top w:val="none" w:sz="0" w:space="0" w:color="auto"/>
                                                                                                <w:left w:val="none" w:sz="0" w:space="0" w:color="auto"/>
                                                                                                <w:bottom w:val="none" w:sz="0" w:space="0" w:color="auto"/>
                                                                                                <w:right w:val="none" w:sz="0" w:space="0" w:color="auto"/>
                                                                                              </w:divBdr>
                                                                                            </w:div>
                                                                                            <w:div w:id="908228072">
                                                                                              <w:marLeft w:val="0"/>
                                                                                              <w:marRight w:val="0"/>
                                                                                              <w:marTop w:val="0"/>
                                                                                              <w:marBottom w:val="0"/>
                                                                                              <w:divBdr>
                                                                                                <w:top w:val="none" w:sz="0" w:space="0" w:color="auto"/>
                                                                                                <w:left w:val="none" w:sz="0" w:space="0" w:color="auto"/>
                                                                                                <w:bottom w:val="none" w:sz="0" w:space="0" w:color="auto"/>
                                                                                                <w:right w:val="none" w:sz="0" w:space="0" w:color="auto"/>
                                                                                              </w:divBdr>
                                                                                            </w:div>
                                                                                            <w:div w:id="1640302760">
                                                                                              <w:marLeft w:val="0"/>
                                                                                              <w:marRight w:val="0"/>
                                                                                              <w:marTop w:val="0"/>
                                                                                              <w:marBottom w:val="0"/>
                                                                                              <w:divBdr>
                                                                                                <w:top w:val="none" w:sz="0" w:space="0" w:color="auto"/>
                                                                                                <w:left w:val="none" w:sz="0" w:space="0" w:color="auto"/>
                                                                                                <w:bottom w:val="none" w:sz="0" w:space="0" w:color="auto"/>
                                                                                                <w:right w:val="none" w:sz="0" w:space="0" w:color="auto"/>
                                                                                              </w:divBdr>
                                                                                            </w:div>
                                                                                            <w:div w:id="250550381">
                                                                                              <w:marLeft w:val="0"/>
                                                                                              <w:marRight w:val="0"/>
                                                                                              <w:marTop w:val="0"/>
                                                                                              <w:marBottom w:val="0"/>
                                                                                              <w:divBdr>
                                                                                                <w:top w:val="none" w:sz="0" w:space="0" w:color="auto"/>
                                                                                                <w:left w:val="none" w:sz="0" w:space="0" w:color="auto"/>
                                                                                                <w:bottom w:val="none" w:sz="0" w:space="0" w:color="auto"/>
                                                                                                <w:right w:val="none" w:sz="0" w:space="0" w:color="auto"/>
                                                                                              </w:divBdr>
                                                                                            </w:div>
                                                                                            <w:div w:id="372773218">
                                                                                              <w:marLeft w:val="0"/>
                                                                                              <w:marRight w:val="0"/>
                                                                                              <w:marTop w:val="0"/>
                                                                                              <w:marBottom w:val="0"/>
                                                                                              <w:divBdr>
                                                                                                <w:top w:val="none" w:sz="0" w:space="0" w:color="auto"/>
                                                                                                <w:left w:val="none" w:sz="0" w:space="0" w:color="auto"/>
                                                                                                <w:bottom w:val="none" w:sz="0" w:space="0" w:color="auto"/>
                                                                                                <w:right w:val="none" w:sz="0" w:space="0" w:color="auto"/>
                                                                                              </w:divBdr>
                                                                                            </w:div>
                                                                                            <w:div w:id="1900894115">
                                                                                              <w:marLeft w:val="0"/>
                                                                                              <w:marRight w:val="0"/>
                                                                                              <w:marTop w:val="0"/>
                                                                                              <w:marBottom w:val="0"/>
                                                                                              <w:divBdr>
                                                                                                <w:top w:val="none" w:sz="0" w:space="0" w:color="auto"/>
                                                                                                <w:left w:val="none" w:sz="0" w:space="0" w:color="auto"/>
                                                                                                <w:bottom w:val="none" w:sz="0" w:space="0" w:color="auto"/>
                                                                                                <w:right w:val="none" w:sz="0" w:space="0" w:color="auto"/>
                                                                                              </w:divBdr>
                                                                                            </w:div>
                                                                                            <w:div w:id="600647304">
                                                                                              <w:marLeft w:val="0"/>
                                                                                              <w:marRight w:val="0"/>
                                                                                              <w:marTop w:val="0"/>
                                                                                              <w:marBottom w:val="0"/>
                                                                                              <w:divBdr>
                                                                                                <w:top w:val="none" w:sz="0" w:space="0" w:color="auto"/>
                                                                                                <w:left w:val="none" w:sz="0" w:space="0" w:color="auto"/>
                                                                                                <w:bottom w:val="none" w:sz="0" w:space="0" w:color="auto"/>
                                                                                                <w:right w:val="none" w:sz="0" w:space="0" w:color="auto"/>
                                                                                              </w:divBdr>
                                                                                            </w:div>
                                                                                            <w:div w:id="1340155567">
                                                                                              <w:marLeft w:val="0"/>
                                                                                              <w:marRight w:val="0"/>
                                                                                              <w:marTop w:val="0"/>
                                                                                              <w:marBottom w:val="0"/>
                                                                                              <w:divBdr>
                                                                                                <w:top w:val="none" w:sz="0" w:space="0" w:color="auto"/>
                                                                                                <w:left w:val="none" w:sz="0" w:space="0" w:color="auto"/>
                                                                                                <w:bottom w:val="none" w:sz="0" w:space="0" w:color="auto"/>
                                                                                                <w:right w:val="none" w:sz="0" w:space="0" w:color="auto"/>
                                                                                              </w:divBdr>
                                                                                            </w:div>
                                                                                            <w:div w:id="227884634">
                                                                                              <w:marLeft w:val="0"/>
                                                                                              <w:marRight w:val="0"/>
                                                                                              <w:marTop w:val="0"/>
                                                                                              <w:marBottom w:val="0"/>
                                                                                              <w:divBdr>
                                                                                                <w:top w:val="none" w:sz="0" w:space="0" w:color="auto"/>
                                                                                                <w:left w:val="none" w:sz="0" w:space="0" w:color="auto"/>
                                                                                                <w:bottom w:val="none" w:sz="0" w:space="0" w:color="auto"/>
                                                                                                <w:right w:val="none" w:sz="0" w:space="0" w:color="auto"/>
                                                                                              </w:divBdr>
                                                                                            </w:div>
                                                                                            <w:div w:id="693459056">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624972464">
                                                                                              <w:marLeft w:val="0"/>
                                                                                              <w:marRight w:val="0"/>
                                                                                              <w:marTop w:val="0"/>
                                                                                              <w:marBottom w:val="0"/>
                                                                                              <w:divBdr>
                                                                                                <w:top w:val="none" w:sz="0" w:space="0" w:color="auto"/>
                                                                                                <w:left w:val="none" w:sz="0" w:space="0" w:color="auto"/>
                                                                                                <w:bottom w:val="none" w:sz="0" w:space="0" w:color="auto"/>
                                                                                                <w:right w:val="none" w:sz="0" w:space="0" w:color="auto"/>
                                                                                              </w:divBdr>
                                                                                            </w:div>
                                                                                            <w:div w:id="1269654568">
                                                                                              <w:marLeft w:val="0"/>
                                                                                              <w:marRight w:val="0"/>
                                                                                              <w:marTop w:val="0"/>
                                                                                              <w:marBottom w:val="0"/>
                                                                                              <w:divBdr>
                                                                                                <w:top w:val="none" w:sz="0" w:space="0" w:color="auto"/>
                                                                                                <w:left w:val="none" w:sz="0" w:space="0" w:color="auto"/>
                                                                                                <w:bottom w:val="none" w:sz="0" w:space="0" w:color="auto"/>
                                                                                                <w:right w:val="none" w:sz="0" w:space="0" w:color="auto"/>
                                                                                              </w:divBdr>
                                                                                            </w:div>
                                                                                            <w:div w:id="24061065">
                                                                                              <w:marLeft w:val="0"/>
                                                                                              <w:marRight w:val="0"/>
                                                                                              <w:marTop w:val="0"/>
                                                                                              <w:marBottom w:val="0"/>
                                                                                              <w:divBdr>
                                                                                                <w:top w:val="none" w:sz="0" w:space="0" w:color="auto"/>
                                                                                                <w:left w:val="none" w:sz="0" w:space="0" w:color="auto"/>
                                                                                                <w:bottom w:val="none" w:sz="0" w:space="0" w:color="auto"/>
                                                                                                <w:right w:val="none" w:sz="0" w:space="0" w:color="auto"/>
                                                                                              </w:divBdr>
                                                                                            </w:div>
                                                                                            <w:div w:id="612445951">
                                                                                              <w:marLeft w:val="0"/>
                                                                                              <w:marRight w:val="0"/>
                                                                                              <w:marTop w:val="0"/>
                                                                                              <w:marBottom w:val="0"/>
                                                                                              <w:divBdr>
                                                                                                <w:top w:val="none" w:sz="0" w:space="0" w:color="auto"/>
                                                                                                <w:left w:val="none" w:sz="0" w:space="0" w:color="auto"/>
                                                                                                <w:bottom w:val="none" w:sz="0" w:space="0" w:color="auto"/>
                                                                                                <w:right w:val="none" w:sz="0" w:space="0" w:color="auto"/>
                                                                                              </w:divBdr>
                                                                                            </w:div>
                                                                                            <w:div w:id="1978144982">
                                                                                              <w:marLeft w:val="0"/>
                                                                                              <w:marRight w:val="0"/>
                                                                                              <w:marTop w:val="0"/>
                                                                                              <w:marBottom w:val="0"/>
                                                                                              <w:divBdr>
                                                                                                <w:top w:val="none" w:sz="0" w:space="0" w:color="auto"/>
                                                                                                <w:left w:val="none" w:sz="0" w:space="0" w:color="auto"/>
                                                                                                <w:bottom w:val="none" w:sz="0" w:space="0" w:color="auto"/>
                                                                                                <w:right w:val="none" w:sz="0" w:space="0" w:color="auto"/>
                                                                                              </w:divBdr>
                                                                                            </w:div>
                                                                                            <w:div w:id="1201237795">
                                                                                              <w:marLeft w:val="0"/>
                                                                                              <w:marRight w:val="0"/>
                                                                                              <w:marTop w:val="0"/>
                                                                                              <w:marBottom w:val="0"/>
                                                                                              <w:divBdr>
                                                                                                <w:top w:val="none" w:sz="0" w:space="0" w:color="auto"/>
                                                                                                <w:left w:val="none" w:sz="0" w:space="0" w:color="auto"/>
                                                                                                <w:bottom w:val="none" w:sz="0" w:space="0" w:color="auto"/>
                                                                                                <w:right w:val="none" w:sz="0" w:space="0" w:color="auto"/>
                                                                                              </w:divBdr>
                                                                                            </w:div>
                                                                                            <w:div w:id="1049913804">
                                                                                              <w:marLeft w:val="0"/>
                                                                                              <w:marRight w:val="0"/>
                                                                                              <w:marTop w:val="0"/>
                                                                                              <w:marBottom w:val="0"/>
                                                                                              <w:divBdr>
                                                                                                <w:top w:val="none" w:sz="0" w:space="0" w:color="auto"/>
                                                                                                <w:left w:val="none" w:sz="0" w:space="0" w:color="auto"/>
                                                                                                <w:bottom w:val="none" w:sz="0" w:space="0" w:color="auto"/>
                                                                                                <w:right w:val="none" w:sz="0" w:space="0" w:color="auto"/>
                                                                                              </w:divBdr>
                                                                                            </w:div>
                                                                                            <w:div w:id="1771315704">
                                                                                              <w:marLeft w:val="0"/>
                                                                                              <w:marRight w:val="0"/>
                                                                                              <w:marTop w:val="0"/>
                                                                                              <w:marBottom w:val="0"/>
                                                                                              <w:divBdr>
                                                                                                <w:top w:val="none" w:sz="0" w:space="0" w:color="auto"/>
                                                                                                <w:left w:val="none" w:sz="0" w:space="0" w:color="auto"/>
                                                                                                <w:bottom w:val="none" w:sz="0" w:space="0" w:color="auto"/>
                                                                                                <w:right w:val="none" w:sz="0" w:space="0" w:color="auto"/>
                                                                                              </w:divBdr>
                                                                                            </w:div>
                                                                                            <w:div w:id="980696332">
                                                                                              <w:marLeft w:val="0"/>
                                                                                              <w:marRight w:val="0"/>
                                                                                              <w:marTop w:val="0"/>
                                                                                              <w:marBottom w:val="0"/>
                                                                                              <w:divBdr>
                                                                                                <w:top w:val="none" w:sz="0" w:space="0" w:color="auto"/>
                                                                                                <w:left w:val="none" w:sz="0" w:space="0" w:color="auto"/>
                                                                                                <w:bottom w:val="none" w:sz="0" w:space="0" w:color="auto"/>
                                                                                                <w:right w:val="none" w:sz="0" w:space="0" w:color="auto"/>
                                                                                              </w:divBdr>
                                                                                            </w:div>
                                                                                            <w:div w:id="56246680">
                                                                                              <w:marLeft w:val="0"/>
                                                                                              <w:marRight w:val="0"/>
                                                                                              <w:marTop w:val="0"/>
                                                                                              <w:marBottom w:val="0"/>
                                                                                              <w:divBdr>
                                                                                                <w:top w:val="none" w:sz="0" w:space="0" w:color="auto"/>
                                                                                                <w:left w:val="none" w:sz="0" w:space="0" w:color="auto"/>
                                                                                                <w:bottom w:val="none" w:sz="0" w:space="0" w:color="auto"/>
                                                                                                <w:right w:val="none" w:sz="0" w:space="0" w:color="auto"/>
                                                                                              </w:divBdr>
                                                                                            </w:div>
                                                                                            <w:div w:id="79260753">
                                                                                              <w:marLeft w:val="0"/>
                                                                                              <w:marRight w:val="0"/>
                                                                                              <w:marTop w:val="0"/>
                                                                                              <w:marBottom w:val="0"/>
                                                                                              <w:divBdr>
                                                                                                <w:top w:val="none" w:sz="0" w:space="0" w:color="auto"/>
                                                                                                <w:left w:val="none" w:sz="0" w:space="0" w:color="auto"/>
                                                                                                <w:bottom w:val="none" w:sz="0" w:space="0" w:color="auto"/>
                                                                                                <w:right w:val="none" w:sz="0" w:space="0" w:color="auto"/>
                                                                                              </w:divBdr>
                                                                                            </w:div>
                                                                                            <w:div w:id="310184810">
                                                                                              <w:marLeft w:val="0"/>
                                                                                              <w:marRight w:val="0"/>
                                                                                              <w:marTop w:val="0"/>
                                                                                              <w:marBottom w:val="0"/>
                                                                                              <w:divBdr>
                                                                                                <w:top w:val="none" w:sz="0" w:space="0" w:color="auto"/>
                                                                                                <w:left w:val="none" w:sz="0" w:space="0" w:color="auto"/>
                                                                                                <w:bottom w:val="none" w:sz="0" w:space="0" w:color="auto"/>
                                                                                                <w:right w:val="none" w:sz="0" w:space="0" w:color="auto"/>
                                                                                              </w:divBdr>
                                                                                            </w:div>
                                                                                            <w:div w:id="2000964620">
                                                                                              <w:marLeft w:val="0"/>
                                                                                              <w:marRight w:val="0"/>
                                                                                              <w:marTop w:val="0"/>
                                                                                              <w:marBottom w:val="0"/>
                                                                                              <w:divBdr>
                                                                                                <w:top w:val="none" w:sz="0" w:space="0" w:color="auto"/>
                                                                                                <w:left w:val="none" w:sz="0" w:space="0" w:color="auto"/>
                                                                                                <w:bottom w:val="none" w:sz="0" w:space="0" w:color="auto"/>
                                                                                                <w:right w:val="none" w:sz="0" w:space="0" w:color="auto"/>
                                                                                              </w:divBdr>
                                                                                            </w:div>
                                                                                            <w:div w:id="2104254816">
                                                                                              <w:marLeft w:val="0"/>
                                                                                              <w:marRight w:val="0"/>
                                                                                              <w:marTop w:val="0"/>
                                                                                              <w:marBottom w:val="0"/>
                                                                                              <w:divBdr>
                                                                                                <w:top w:val="none" w:sz="0" w:space="0" w:color="auto"/>
                                                                                                <w:left w:val="none" w:sz="0" w:space="0" w:color="auto"/>
                                                                                                <w:bottom w:val="none" w:sz="0" w:space="0" w:color="auto"/>
                                                                                                <w:right w:val="none" w:sz="0" w:space="0" w:color="auto"/>
                                                                                              </w:divBdr>
                                                                                            </w:div>
                                                                                            <w:div w:id="1464810107">
                                                                                              <w:marLeft w:val="0"/>
                                                                                              <w:marRight w:val="0"/>
                                                                                              <w:marTop w:val="0"/>
                                                                                              <w:marBottom w:val="0"/>
                                                                                              <w:divBdr>
                                                                                                <w:top w:val="none" w:sz="0" w:space="0" w:color="auto"/>
                                                                                                <w:left w:val="none" w:sz="0" w:space="0" w:color="auto"/>
                                                                                                <w:bottom w:val="none" w:sz="0" w:space="0" w:color="auto"/>
                                                                                                <w:right w:val="none" w:sz="0" w:space="0" w:color="auto"/>
                                                                                              </w:divBdr>
                                                                                            </w:div>
                                                                                            <w:div w:id="126439703">
                                                                                              <w:marLeft w:val="0"/>
                                                                                              <w:marRight w:val="0"/>
                                                                                              <w:marTop w:val="0"/>
                                                                                              <w:marBottom w:val="0"/>
                                                                                              <w:divBdr>
                                                                                                <w:top w:val="none" w:sz="0" w:space="0" w:color="auto"/>
                                                                                                <w:left w:val="none" w:sz="0" w:space="0" w:color="auto"/>
                                                                                                <w:bottom w:val="none" w:sz="0" w:space="0" w:color="auto"/>
                                                                                                <w:right w:val="none" w:sz="0" w:space="0" w:color="auto"/>
                                                                                              </w:divBdr>
                                                                                            </w:div>
                                                                                            <w:div w:id="1987852879">
                                                                                              <w:marLeft w:val="0"/>
                                                                                              <w:marRight w:val="0"/>
                                                                                              <w:marTop w:val="0"/>
                                                                                              <w:marBottom w:val="0"/>
                                                                                              <w:divBdr>
                                                                                                <w:top w:val="none" w:sz="0" w:space="0" w:color="auto"/>
                                                                                                <w:left w:val="none" w:sz="0" w:space="0" w:color="auto"/>
                                                                                                <w:bottom w:val="none" w:sz="0" w:space="0" w:color="auto"/>
                                                                                                <w:right w:val="none" w:sz="0" w:space="0" w:color="auto"/>
                                                                                              </w:divBdr>
                                                                                            </w:div>
                                                                                            <w:div w:id="77756365">
                                                                                              <w:marLeft w:val="0"/>
                                                                                              <w:marRight w:val="0"/>
                                                                                              <w:marTop w:val="0"/>
                                                                                              <w:marBottom w:val="0"/>
                                                                                              <w:divBdr>
                                                                                                <w:top w:val="none" w:sz="0" w:space="0" w:color="auto"/>
                                                                                                <w:left w:val="none" w:sz="0" w:space="0" w:color="auto"/>
                                                                                                <w:bottom w:val="none" w:sz="0" w:space="0" w:color="auto"/>
                                                                                                <w:right w:val="none" w:sz="0" w:space="0" w:color="auto"/>
                                                                                              </w:divBdr>
                                                                                            </w:div>
                                                                                            <w:div w:id="251865240">
                                                                                              <w:marLeft w:val="0"/>
                                                                                              <w:marRight w:val="0"/>
                                                                                              <w:marTop w:val="0"/>
                                                                                              <w:marBottom w:val="0"/>
                                                                                              <w:divBdr>
                                                                                                <w:top w:val="none" w:sz="0" w:space="0" w:color="auto"/>
                                                                                                <w:left w:val="none" w:sz="0" w:space="0" w:color="auto"/>
                                                                                                <w:bottom w:val="none" w:sz="0" w:space="0" w:color="auto"/>
                                                                                                <w:right w:val="none" w:sz="0" w:space="0" w:color="auto"/>
                                                                                              </w:divBdr>
                                                                                            </w:div>
                                                                                            <w:div w:id="1679043394">
                                                                                              <w:marLeft w:val="0"/>
                                                                                              <w:marRight w:val="0"/>
                                                                                              <w:marTop w:val="0"/>
                                                                                              <w:marBottom w:val="0"/>
                                                                                              <w:divBdr>
                                                                                                <w:top w:val="none" w:sz="0" w:space="0" w:color="auto"/>
                                                                                                <w:left w:val="none" w:sz="0" w:space="0" w:color="auto"/>
                                                                                                <w:bottom w:val="none" w:sz="0" w:space="0" w:color="auto"/>
                                                                                                <w:right w:val="none" w:sz="0" w:space="0" w:color="auto"/>
                                                                                              </w:divBdr>
                                                                                            </w:div>
                                                                                            <w:div w:id="148981436">
                                                                                              <w:marLeft w:val="0"/>
                                                                                              <w:marRight w:val="0"/>
                                                                                              <w:marTop w:val="0"/>
                                                                                              <w:marBottom w:val="0"/>
                                                                                              <w:divBdr>
                                                                                                <w:top w:val="none" w:sz="0" w:space="0" w:color="auto"/>
                                                                                                <w:left w:val="none" w:sz="0" w:space="0" w:color="auto"/>
                                                                                                <w:bottom w:val="none" w:sz="0" w:space="0" w:color="auto"/>
                                                                                                <w:right w:val="none" w:sz="0" w:space="0" w:color="auto"/>
                                                                                              </w:divBdr>
                                                                                            </w:div>
                                                                                            <w:div w:id="1048840670">
                                                                                              <w:marLeft w:val="0"/>
                                                                                              <w:marRight w:val="0"/>
                                                                                              <w:marTop w:val="0"/>
                                                                                              <w:marBottom w:val="0"/>
                                                                                              <w:divBdr>
                                                                                                <w:top w:val="none" w:sz="0" w:space="0" w:color="auto"/>
                                                                                                <w:left w:val="none" w:sz="0" w:space="0" w:color="auto"/>
                                                                                                <w:bottom w:val="none" w:sz="0" w:space="0" w:color="auto"/>
                                                                                                <w:right w:val="none" w:sz="0" w:space="0" w:color="auto"/>
                                                                                              </w:divBdr>
                                                                                            </w:div>
                                                                                            <w:div w:id="357202325">
                                                                                              <w:marLeft w:val="0"/>
                                                                                              <w:marRight w:val="0"/>
                                                                                              <w:marTop w:val="0"/>
                                                                                              <w:marBottom w:val="0"/>
                                                                                              <w:divBdr>
                                                                                                <w:top w:val="none" w:sz="0" w:space="0" w:color="auto"/>
                                                                                                <w:left w:val="none" w:sz="0" w:space="0" w:color="auto"/>
                                                                                                <w:bottom w:val="none" w:sz="0" w:space="0" w:color="auto"/>
                                                                                                <w:right w:val="none" w:sz="0" w:space="0" w:color="auto"/>
                                                                                              </w:divBdr>
                                                                                            </w:div>
                                                                                            <w:div w:id="1713194443">
                                                                                              <w:marLeft w:val="0"/>
                                                                                              <w:marRight w:val="0"/>
                                                                                              <w:marTop w:val="0"/>
                                                                                              <w:marBottom w:val="0"/>
                                                                                              <w:divBdr>
                                                                                                <w:top w:val="none" w:sz="0" w:space="0" w:color="auto"/>
                                                                                                <w:left w:val="none" w:sz="0" w:space="0" w:color="auto"/>
                                                                                                <w:bottom w:val="none" w:sz="0" w:space="0" w:color="auto"/>
                                                                                                <w:right w:val="none" w:sz="0" w:space="0" w:color="auto"/>
                                                                                              </w:divBdr>
                                                                                            </w:div>
                                                                                            <w:div w:id="432363751">
                                                                                              <w:marLeft w:val="0"/>
                                                                                              <w:marRight w:val="0"/>
                                                                                              <w:marTop w:val="0"/>
                                                                                              <w:marBottom w:val="0"/>
                                                                                              <w:divBdr>
                                                                                                <w:top w:val="none" w:sz="0" w:space="0" w:color="auto"/>
                                                                                                <w:left w:val="none" w:sz="0" w:space="0" w:color="auto"/>
                                                                                                <w:bottom w:val="none" w:sz="0" w:space="0" w:color="auto"/>
                                                                                                <w:right w:val="none" w:sz="0" w:space="0" w:color="auto"/>
                                                                                              </w:divBdr>
                                                                                            </w:div>
                                                                                            <w:div w:id="836186063">
                                                                                              <w:marLeft w:val="0"/>
                                                                                              <w:marRight w:val="0"/>
                                                                                              <w:marTop w:val="0"/>
                                                                                              <w:marBottom w:val="0"/>
                                                                                              <w:divBdr>
                                                                                                <w:top w:val="none" w:sz="0" w:space="0" w:color="auto"/>
                                                                                                <w:left w:val="none" w:sz="0" w:space="0" w:color="auto"/>
                                                                                                <w:bottom w:val="none" w:sz="0" w:space="0" w:color="auto"/>
                                                                                                <w:right w:val="none" w:sz="0" w:space="0" w:color="auto"/>
                                                                                              </w:divBdr>
                                                                                            </w:div>
                                                                                            <w:div w:id="465128899">
                                                                                              <w:marLeft w:val="0"/>
                                                                                              <w:marRight w:val="0"/>
                                                                                              <w:marTop w:val="0"/>
                                                                                              <w:marBottom w:val="0"/>
                                                                                              <w:divBdr>
                                                                                                <w:top w:val="none" w:sz="0" w:space="0" w:color="auto"/>
                                                                                                <w:left w:val="none" w:sz="0" w:space="0" w:color="auto"/>
                                                                                                <w:bottom w:val="none" w:sz="0" w:space="0" w:color="auto"/>
                                                                                                <w:right w:val="none" w:sz="0" w:space="0" w:color="auto"/>
                                                                                              </w:divBdr>
                                                                                            </w:div>
                                                                                            <w:div w:id="1608735297">
                                                                                              <w:marLeft w:val="0"/>
                                                                                              <w:marRight w:val="0"/>
                                                                                              <w:marTop w:val="0"/>
                                                                                              <w:marBottom w:val="0"/>
                                                                                              <w:divBdr>
                                                                                                <w:top w:val="none" w:sz="0" w:space="0" w:color="auto"/>
                                                                                                <w:left w:val="none" w:sz="0" w:space="0" w:color="auto"/>
                                                                                                <w:bottom w:val="none" w:sz="0" w:space="0" w:color="auto"/>
                                                                                                <w:right w:val="none" w:sz="0" w:space="0" w:color="auto"/>
                                                                                              </w:divBdr>
                                                                                            </w:div>
                                                                                            <w:div w:id="478111121">
                                                                                              <w:marLeft w:val="0"/>
                                                                                              <w:marRight w:val="0"/>
                                                                                              <w:marTop w:val="0"/>
                                                                                              <w:marBottom w:val="0"/>
                                                                                              <w:divBdr>
                                                                                                <w:top w:val="none" w:sz="0" w:space="0" w:color="auto"/>
                                                                                                <w:left w:val="none" w:sz="0" w:space="0" w:color="auto"/>
                                                                                                <w:bottom w:val="none" w:sz="0" w:space="0" w:color="auto"/>
                                                                                                <w:right w:val="none" w:sz="0" w:space="0" w:color="auto"/>
                                                                                              </w:divBdr>
                                                                                            </w:div>
                                                                                            <w:div w:id="152962659">
                                                                                              <w:marLeft w:val="0"/>
                                                                                              <w:marRight w:val="0"/>
                                                                                              <w:marTop w:val="0"/>
                                                                                              <w:marBottom w:val="0"/>
                                                                                              <w:divBdr>
                                                                                                <w:top w:val="none" w:sz="0" w:space="0" w:color="auto"/>
                                                                                                <w:left w:val="none" w:sz="0" w:space="0" w:color="auto"/>
                                                                                                <w:bottom w:val="none" w:sz="0" w:space="0" w:color="auto"/>
                                                                                                <w:right w:val="none" w:sz="0" w:space="0" w:color="auto"/>
                                                                                              </w:divBdr>
                                                                                            </w:div>
                                                                                            <w:div w:id="458840196">
                                                                                              <w:marLeft w:val="0"/>
                                                                                              <w:marRight w:val="0"/>
                                                                                              <w:marTop w:val="0"/>
                                                                                              <w:marBottom w:val="0"/>
                                                                                              <w:divBdr>
                                                                                                <w:top w:val="none" w:sz="0" w:space="0" w:color="auto"/>
                                                                                                <w:left w:val="none" w:sz="0" w:space="0" w:color="auto"/>
                                                                                                <w:bottom w:val="none" w:sz="0" w:space="0" w:color="auto"/>
                                                                                                <w:right w:val="none" w:sz="0" w:space="0" w:color="auto"/>
                                                                                              </w:divBdr>
                                                                                            </w:div>
                                                                                            <w:div w:id="1759517775">
                                                                                              <w:marLeft w:val="0"/>
                                                                                              <w:marRight w:val="0"/>
                                                                                              <w:marTop w:val="0"/>
                                                                                              <w:marBottom w:val="0"/>
                                                                                              <w:divBdr>
                                                                                                <w:top w:val="none" w:sz="0" w:space="0" w:color="auto"/>
                                                                                                <w:left w:val="none" w:sz="0" w:space="0" w:color="auto"/>
                                                                                                <w:bottom w:val="none" w:sz="0" w:space="0" w:color="auto"/>
                                                                                                <w:right w:val="none" w:sz="0" w:space="0" w:color="auto"/>
                                                                                              </w:divBdr>
                                                                                            </w:div>
                                                                                            <w:div w:id="295840643">
                                                                                              <w:marLeft w:val="0"/>
                                                                                              <w:marRight w:val="0"/>
                                                                                              <w:marTop w:val="0"/>
                                                                                              <w:marBottom w:val="0"/>
                                                                                              <w:divBdr>
                                                                                                <w:top w:val="none" w:sz="0" w:space="0" w:color="auto"/>
                                                                                                <w:left w:val="none" w:sz="0" w:space="0" w:color="auto"/>
                                                                                                <w:bottom w:val="none" w:sz="0" w:space="0" w:color="auto"/>
                                                                                                <w:right w:val="none" w:sz="0" w:space="0" w:color="auto"/>
                                                                                              </w:divBdr>
                                                                                            </w:div>
                                                                                            <w:div w:id="1529832170">
                                                                                              <w:marLeft w:val="0"/>
                                                                                              <w:marRight w:val="0"/>
                                                                                              <w:marTop w:val="0"/>
                                                                                              <w:marBottom w:val="0"/>
                                                                                              <w:divBdr>
                                                                                                <w:top w:val="none" w:sz="0" w:space="0" w:color="auto"/>
                                                                                                <w:left w:val="none" w:sz="0" w:space="0" w:color="auto"/>
                                                                                                <w:bottom w:val="none" w:sz="0" w:space="0" w:color="auto"/>
                                                                                                <w:right w:val="none" w:sz="0" w:space="0" w:color="auto"/>
                                                                                              </w:divBdr>
                                                                                            </w:div>
                                                                                            <w:div w:id="1091200650">
                                                                                              <w:marLeft w:val="0"/>
                                                                                              <w:marRight w:val="0"/>
                                                                                              <w:marTop w:val="0"/>
                                                                                              <w:marBottom w:val="0"/>
                                                                                              <w:divBdr>
                                                                                                <w:top w:val="none" w:sz="0" w:space="0" w:color="auto"/>
                                                                                                <w:left w:val="none" w:sz="0" w:space="0" w:color="auto"/>
                                                                                                <w:bottom w:val="none" w:sz="0" w:space="0" w:color="auto"/>
                                                                                                <w:right w:val="none" w:sz="0" w:space="0" w:color="auto"/>
                                                                                              </w:divBdr>
                                                                                            </w:div>
                                                                                            <w:div w:id="1806122795">
                                                                                              <w:marLeft w:val="0"/>
                                                                                              <w:marRight w:val="0"/>
                                                                                              <w:marTop w:val="0"/>
                                                                                              <w:marBottom w:val="0"/>
                                                                                              <w:divBdr>
                                                                                                <w:top w:val="none" w:sz="0" w:space="0" w:color="auto"/>
                                                                                                <w:left w:val="none" w:sz="0" w:space="0" w:color="auto"/>
                                                                                                <w:bottom w:val="none" w:sz="0" w:space="0" w:color="auto"/>
                                                                                                <w:right w:val="none" w:sz="0" w:space="0" w:color="auto"/>
                                                                                              </w:divBdr>
                                                                                            </w:div>
                                                                                            <w:div w:id="23868377">
                                                                                              <w:marLeft w:val="0"/>
                                                                                              <w:marRight w:val="0"/>
                                                                                              <w:marTop w:val="0"/>
                                                                                              <w:marBottom w:val="0"/>
                                                                                              <w:divBdr>
                                                                                                <w:top w:val="none" w:sz="0" w:space="0" w:color="auto"/>
                                                                                                <w:left w:val="none" w:sz="0" w:space="0" w:color="auto"/>
                                                                                                <w:bottom w:val="none" w:sz="0" w:space="0" w:color="auto"/>
                                                                                                <w:right w:val="none" w:sz="0" w:space="0" w:color="auto"/>
                                                                                              </w:divBdr>
                                                                                            </w:div>
                                                                                            <w:div w:id="411005336">
                                                                                              <w:marLeft w:val="0"/>
                                                                                              <w:marRight w:val="0"/>
                                                                                              <w:marTop w:val="0"/>
                                                                                              <w:marBottom w:val="0"/>
                                                                                              <w:divBdr>
                                                                                                <w:top w:val="none" w:sz="0" w:space="0" w:color="auto"/>
                                                                                                <w:left w:val="none" w:sz="0" w:space="0" w:color="auto"/>
                                                                                                <w:bottom w:val="none" w:sz="0" w:space="0" w:color="auto"/>
                                                                                                <w:right w:val="none" w:sz="0" w:space="0" w:color="auto"/>
                                                                                              </w:divBdr>
                                                                                            </w:div>
                                                                                            <w:div w:id="195848376">
                                                                                              <w:marLeft w:val="0"/>
                                                                                              <w:marRight w:val="0"/>
                                                                                              <w:marTop w:val="0"/>
                                                                                              <w:marBottom w:val="0"/>
                                                                                              <w:divBdr>
                                                                                                <w:top w:val="none" w:sz="0" w:space="0" w:color="auto"/>
                                                                                                <w:left w:val="none" w:sz="0" w:space="0" w:color="auto"/>
                                                                                                <w:bottom w:val="none" w:sz="0" w:space="0" w:color="auto"/>
                                                                                                <w:right w:val="none" w:sz="0" w:space="0" w:color="auto"/>
                                                                                              </w:divBdr>
                                                                                            </w:div>
                                                                                            <w:div w:id="213810803">
                                                                                              <w:marLeft w:val="0"/>
                                                                                              <w:marRight w:val="0"/>
                                                                                              <w:marTop w:val="0"/>
                                                                                              <w:marBottom w:val="0"/>
                                                                                              <w:divBdr>
                                                                                                <w:top w:val="none" w:sz="0" w:space="0" w:color="auto"/>
                                                                                                <w:left w:val="none" w:sz="0" w:space="0" w:color="auto"/>
                                                                                                <w:bottom w:val="none" w:sz="0" w:space="0" w:color="auto"/>
                                                                                                <w:right w:val="none" w:sz="0" w:space="0" w:color="auto"/>
                                                                                              </w:divBdr>
                                                                                            </w:div>
                                                                                            <w:div w:id="480118293">
                                                                                              <w:marLeft w:val="0"/>
                                                                                              <w:marRight w:val="0"/>
                                                                                              <w:marTop w:val="0"/>
                                                                                              <w:marBottom w:val="0"/>
                                                                                              <w:divBdr>
                                                                                                <w:top w:val="none" w:sz="0" w:space="0" w:color="auto"/>
                                                                                                <w:left w:val="none" w:sz="0" w:space="0" w:color="auto"/>
                                                                                                <w:bottom w:val="none" w:sz="0" w:space="0" w:color="auto"/>
                                                                                                <w:right w:val="none" w:sz="0" w:space="0" w:color="auto"/>
                                                                                              </w:divBdr>
                                                                                            </w:div>
                                                                                            <w:div w:id="1309165560">
                                                                                              <w:marLeft w:val="0"/>
                                                                                              <w:marRight w:val="0"/>
                                                                                              <w:marTop w:val="0"/>
                                                                                              <w:marBottom w:val="0"/>
                                                                                              <w:divBdr>
                                                                                                <w:top w:val="none" w:sz="0" w:space="0" w:color="auto"/>
                                                                                                <w:left w:val="none" w:sz="0" w:space="0" w:color="auto"/>
                                                                                                <w:bottom w:val="none" w:sz="0" w:space="0" w:color="auto"/>
                                                                                                <w:right w:val="none" w:sz="0" w:space="0" w:color="auto"/>
                                                                                              </w:divBdr>
                                                                                            </w:div>
                                                                                            <w:div w:id="583952857">
                                                                                              <w:marLeft w:val="0"/>
                                                                                              <w:marRight w:val="0"/>
                                                                                              <w:marTop w:val="0"/>
                                                                                              <w:marBottom w:val="0"/>
                                                                                              <w:divBdr>
                                                                                                <w:top w:val="none" w:sz="0" w:space="0" w:color="auto"/>
                                                                                                <w:left w:val="none" w:sz="0" w:space="0" w:color="auto"/>
                                                                                                <w:bottom w:val="none" w:sz="0" w:space="0" w:color="auto"/>
                                                                                                <w:right w:val="none" w:sz="0" w:space="0" w:color="auto"/>
                                                                                              </w:divBdr>
                                                                                            </w:div>
                                                                                            <w:div w:id="1104300898">
                                                                                              <w:marLeft w:val="0"/>
                                                                                              <w:marRight w:val="0"/>
                                                                                              <w:marTop w:val="0"/>
                                                                                              <w:marBottom w:val="0"/>
                                                                                              <w:divBdr>
                                                                                                <w:top w:val="none" w:sz="0" w:space="0" w:color="auto"/>
                                                                                                <w:left w:val="none" w:sz="0" w:space="0" w:color="auto"/>
                                                                                                <w:bottom w:val="none" w:sz="0" w:space="0" w:color="auto"/>
                                                                                                <w:right w:val="none" w:sz="0" w:space="0" w:color="auto"/>
                                                                                              </w:divBdr>
                                                                                            </w:div>
                                                                                            <w:div w:id="2117285869">
                                                                                              <w:marLeft w:val="0"/>
                                                                                              <w:marRight w:val="0"/>
                                                                                              <w:marTop w:val="0"/>
                                                                                              <w:marBottom w:val="0"/>
                                                                                              <w:divBdr>
                                                                                                <w:top w:val="none" w:sz="0" w:space="0" w:color="auto"/>
                                                                                                <w:left w:val="none" w:sz="0" w:space="0" w:color="auto"/>
                                                                                                <w:bottom w:val="none" w:sz="0" w:space="0" w:color="auto"/>
                                                                                                <w:right w:val="none" w:sz="0" w:space="0" w:color="auto"/>
                                                                                              </w:divBdr>
                                                                                            </w:div>
                                                                                            <w:div w:id="336347109">
                                                                                              <w:marLeft w:val="0"/>
                                                                                              <w:marRight w:val="0"/>
                                                                                              <w:marTop w:val="0"/>
                                                                                              <w:marBottom w:val="0"/>
                                                                                              <w:divBdr>
                                                                                                <w:top w:val="none" w:sz="0" w:space="0" w:color="auto"/>
                                                                                                <w:left w:val="none" w:sz="0" w:space="0" w:color="auto"/>
                                                                                                <w:bottom w:val="none" w:sz="0" w:space="0" w:color="auto"/>
                                                                                                <w:right w:val="none" w:sz="0" w:space="0" w:color="auto"/>
                                                                                              </w:divBdr>
                                                                                            </w:div>
                                                                                            <w:div w:id="1455519303">
                                                                                              <w:marLeft w:val="0"/>
                                                                                              <w:marRight w:val="0"/>
                                                                                              <w:marTop w:val="0"/>
                                                                                              <w:marBottom w:val="0"/>
                                                                                              <w:divBdr>
                                                                                                <w:top w:val="none" w:sz="0" w:space="0" w:color="auto"/>
                                                                                                <w:left w:val="none" w:sz="0" w:space="0" w:color="auto"/>
                                                                                                <w:bottom w:val="none" w:sz="0" w:space="0" w:color="auto"/>
                                                                                                <w:right w:val="none" w:sz="0" w:space="0" w:color="auto"/>
                                                                                              </w:divBdr>
                                                                                            </w:div>
                                                                                            <w:div w:id="847015976">
                                                                                              <w:marLeft w:val="0"/>
                                                                                              <w:marRight w:val="0"/>
                                                                                              <w:marTop w:val="0"/>
                                                                                              <w:marBottom w:val="0"/>
                                                                                              <w:divBdr>
                                                                                                <w:top w:val="none" w:sz="0" w:space="0" w:color="auto"/>
                                                                                                <w:left w:val="none" w:sz="0" w:space="0" w:color="auto"/>
                                                                                                <w:bottom w:val="none" w:sz="0" w:space="0" w:color="auto"/>
                                                                                                <w:right w:val="none" w:sz="0" w:space="0" w:color="auto"/>
                                                                                              </w:divBdr>
                                                                                            </w:div>
                                                                                            <w:div w:id="1624847476">
                                                                                              <w:marLeft w:val="0"/>
                                                                                              <w:marRight w:val="0"/>
                                                                                              <w:marTop w:val="0"/>
                                                                                              <w:marBottom w:val="0"/>
                                                                                              <w:divBdr>
                                                                                                <w:top w:val="none" w:sz="0" w:space="0" w:color="auto"/>
                                                                                                <w:left w:val="none" w:sz="0" w:space="0" w:color="auto"/>
                                                                                                <w:bottom w:val="none" w:sz="0" w:space="0" w:color="auto"/>
                                                                                                <w:right w:val="none" w:sz="0" w:space="0" w:color="auto"/>
                                                                                              </w:divBdr>
                                                                                            </w:div>
                                                                                            <w:div w:id="1852646135">
                                                                                              <w:marLeft w:val="0"/>
                                                                                              <w:marRight w:val="0"/>
                                                                                              <w:marTop w:val="0"/>
                                                                                              <w:marBottom w:val="0"/>
                                                                                              <w:divBdr>
                                                                                                <w:top w:val="none" w:sz="0" w:space="0" w:color="auto"/>
                                                                                                <w:left w:val="none" w:sz="0" w:space="0" w:color="auto"/>
                                                                                                <w:bottom w:val="none" w:sz="0" w:space="0" w:color="auto"/>
                                                                                                <w:right w:val="none" w:sz="0" w:space="0" w:color="auto"/>
                                                                                              </w:divBdr>
                                                                                            </w:div>
                                                                                            <w:div w:id="1931084286">
                                                                                              <w:marLeft w:val="0"/>
                                                                                              <w:marRight w:val="0"/>
                                                                                              <w:marTop w:val="0"/>
                                                                                              <w:marBottom w:val="0"/>
                                                                                              <w:divBdr>
                                                                                                <w:top w:val="none" w:sz="0" w:space="0" w:color="auto"/>
                                                                                                <w:left w:val="none" w:sz="0" w:space="0" w:color="auto"/>
                                                                                                <w:bottom w:val="none" w:sz="0" w:space="0" w:color="auto"/>
                                                                                                <w:right w:val="none" w:sz="0" w:space="0" w:color="auto"/>
                                                                                              </w:divBdr>
                                                                                            </w:div>
                                                                                            <w:div w:id="29117153">
                                                                                              <w:marLeft w:val="0"/>
                                                                                              <w:marRight w:val="0"/>
                                                                                              <w:marTop w:val="0"/>
                                                                                              <w:marBottom w:val="0"/>
                                                                                              <w:divBdr>
                                                                                                <w:top w:val="none" w:sz="0" w:space="0" w:color="auto"/>
                                                                                                <w:left w:val="none" w:sz="0" w:space="0" w:color="auto"/>
                                                                                                <w:bottom w:val="none" w:sz="0" w:space="0" w:color="auto"/>
                                                                                                <w:right w:val="none" w:sz="0" w:space="0" w:color="auto"/>
                                                                                              </w:divBdr>
                                                                                            </w:div>
                                                                                            <w:div w:id="649749787">
                                                                                              <w:marLeft w:val="0"/>
                                                                                              <w:marRight w:val="0"/>
                                                                                              <w:marTop w:val="0"/>
                                                                                              <w:marBottom w:val="0"/>
                                                                                              <w:divBdr>
                                                                                                <w:top w:val="none" w:sz="0" w:space="0" w:color="auto"/>
                                                                                                <w:left w:val="none" w:sz="0" w:space="0" w:color="auto"/>
                                                                                                <w:bottom w:val="none" w:sz="0" w:space="0" w:color="auto"/>
                                                                                                <w:right w:val="none" w:sz="0" w:space="0" w:color="auto"/>
                                                                                              </w:divBdr>
                                                                                            </w:div>
                                                                                            <w:div w:id="1544564398">
                                                                                              <w:marLeft w:val="0"/>
                                                                                              <w:marRight w:val="0"/>
                                                                                              <w:marTop w:val="0"/>
                                                                                              <w:marBottom w:val="0"/>
                                                                                              <w:divBdr>
                                                                                                <w:top w:val="none" w:sz="0" w:space="0" w:color="auto"/>
                                                                                                <w:left w:val="none" w:sz="0" w:space="0" w:color="auto"/>
                                                                                                <w:bottom w:val="none" w:sz="0" w:space="0" w:color="auto"/>
                                                                                                <w:right w:val="none" w:sz="0" w:space="0" w:color="auto"/>
                                                                                              </w:divBdr>
                                                                                            </w:div>
                                                                                            <w:div w:id="1910966102">
                                                                                              <w:marLeft w:val="0"/>
                                                                                              <w:marRight w:val="0"/>
                                                                                              <w:marTop w:val="0"/>
                                                                                              <w:marBottom w:val="0"/>
                                                                                              <w:divBdr>
                                                                                                <w:top w:val="none" w:sz="0" w:space="0" w:color="auto"/>
                                                                                                <w:left w:val="none" w:sz="0" w:space="0" w:color="auto"/>
                                                                                                <w:bottom w:val="none" w:sz="0" w:space="0" w:color="auto"/>
                                                                                                <w:right w:val="none" w:sz="0" w:space="0" w:color="auto"/>
                                                                                              </w:divBdr>
                                                                                            </w:div>
                                                                                            <w:div w:id="1737894334">
                                                                                              <w:marLeft w:val="0"/>
                                                                                              <w:marRight w:val="0"/>
                                                                                              <w:marTop w:val="0"/>
                                                                                              <w:marBottom w:val="0"/>
                                                                                              <w:divBdr>
                                                                                                <w:top w:val="none" w:sz="0" w:space="0" w:color="auto"/>
                                                                                                <w:left w:val="none" w:sz="0" w:space="0" w:color="auto"/>
                                                                                                <w:bottom w:val="none" w:sz="0" w:space="0" w:color="auto"/>
                                                                                                <w:right w:val="none" w:sz="0" w:space="0" w:color="auto"/>
                                                                                              </w:divBdr>
                                                                                            </w:div>
                                                                                            <w:div w:id="1788543042">
                                                                                              <w:marLeft w:val="0"/>
                                                                                              <w:marRight w:val="0"/>
                                                                                              <w:marTop w:val="0"/>
                                                                                              <w:marBottom w:val="0"/>
                                                                                              <w:divBdr>
                                                                                                <w:top w:val="none" w:sz="0" w:space="0" w:color="auto"/>
                                                                                                <w:left w:val="none" w:sz="0" w:space="0" w:color="auto"/>
                                                                                                <w:bottom w:val="none" w:sz="0" w:space="0" w:color="auto"/>
                                                                                                <w:right w:val="none" w:sz="0" w:space="0" w:color="auto"/>
                                                                                              </w:divBdr>
                                                                                            </w:div>
                                                                                            <w:div w:id="2040662307">
                                                                                              <w:marLeft w:val="0"/>
                                                                                              <w:marRight w:val="0"/>
                                                                                              <w:marTop w:val="0"/>
                                                                                              <w:marBottom w:val="0"/>
                                                                                              <w:divBdr>
                                                                                                <w:top w:val="none" w:sz="0" w:space="0" w:color="auto"/>
                                                                                                <w:left w:val="none" w:sz="0" w:space="0" w:color="auto"/>
                                                                                                <w:bottom w:val="none" w:sz="0" w:space="0" w:color="auto"/>
                                                                                                <w:right w:val="none" w:sz="0" w:space="0" w:color="auto"/>
                                                                                              </w:divBdr>
                                                                                            </w:div>
                                                                                            <w:div w:id="3246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1183">
                                                                                      <w:marLeft w:val="0"/>
                                                                                      <w:marRight w:val="0"/>
                                                                                      <w:marTop w:val="0"/>
                                                                                      <w:marBottom w:val="120"/>
                                                                                      <w:divBdr>
                                                                                        <w:top w:val="none" w:sz="0" w:space="0" w:color="auto"/>
                                                                                        <w:left w:val="none" w:sz="0" w:space="0" w:color="auto"/>
                                                                                        <w:bottom w:val="none" w:sz="0" w:space="0" w:color="auto"/>
                                                                                        <w:right w:val="none" w:sz="0" w:space="0" w:color="auto"/>
                                                                                      </w:divBdr>
                                                                                      <w:divsChild>
                                                                                        <w:div w:id="2136018734">
                                                                                          <w:marLeft w:val="0"/>
                                                                                          <w:marRight w:val="0"/>
                                                                                          <w:marTop w:val="0"/>
                                                                                          <w:marBottom w:val="0"/>
                                                                                          <w:divBdr>
                                                                                            <w:top w:val="none" w:sz="0" w:space="0" w:color="auto"/>
                                                                                            <w:left w:val="none" w:sz="0" w:space="0" w:color="auto"/>
                                                                                            <w:bottom w:val="none" w:sz="0" w:space="0" w:color="auto"/>
                                                                                            <w:right w:val="none" w:sz="0" w:space="0" w:color="auto"/>
                                                                                          </w:divBdr>
                                                                                          <w:divsChild>
                                                                                            <w:div w:id="757402986">
                                                                                              <w:marLeft w:val="0"/>
                                                                                              <w:marRight w:val="0"/>
                                                                                              <w:marTop w:val="0"/>
                                                                                              <w:marBottom w:val="0"/>
                                                                                              <w:divBdr>
                                                                                                <w:top w:val="none" w:sz="0" w:space="0" w:color="auto"/>
                                                                                                <w:left w:val="none" w:sz="0" w:space="0" w:color="auto"/>
                                                                                                <w:bottom w:val="none" w:sz="0" w:space="0" w:color="auto"/>
                                                                                                <w:right w:val="none" w:sz="0" w:space="0" w:color="auto"/>
                                                                                              </w:divBdr>
                                                                                            </w:div>
                                                                                            <w:div w:id="673386340">
                                                                                              <w:marLeft w:val="0"/>
                                                                                              <w:marRight w:val="0"/>
                                                                                              <w:marTop w:val="0"/>
                                                                                              <w:marBottom w:val="0"/>
                                                                                              <w:divBdr>
                                                                                                <w:top w:val="none" w:sz="0" w:space="0" w:color="auto"/>
                                                                                                <w:left w:val="none" w:sz="0" w:space="0" w:color="auto"/>
                                                                                                <w:bottom w:val="none" w:sz="0" w:space="0" w:color="auto"/>
                                                                                                <w:right w:val="none" w:sz="0" w:space="0" w:color="auto"/>
                                                                                              </w:divBdr>
                                                                                            </w:div>
                                                                                            <w:div w:id="1957903311">
                                                                                              <w:marLeft w:val="0"/>
                                                                                              <w:marRight w:val="0"/>
                                                                                              <w:marTop w:val="0"/>
                                                                                              <w:marBottom w:val="0"/>
                                                                                              <w:divBdr>
                                                                                                <w:top w:val="none" w:sz="0" w:space="0" w:color="auto"/>
                                                                                                <w:left w:val="none" w:sz="0" w:space="0" w:color="auto"/>
                                                                                                <w:bottom w:val="none" w:sz="0" w:space="0" w:color="auto"/>
                                                                                                <w:right w:val="none" w:sz="0" w:space="0" w:color="auto"/>
                                                                                              </w:divBdr>
                                                                                            </w:div>
                                                                                            <w:div w:id="422796669">
                                                                                              <w:marLeft w:val="0"/>
                                                                                              <w:marRight w:val="0"/>
                                                                                              <w:marTop w:val="0"/>
                                                                                              <w:marBottom w:val="0"/>
                                                                                              <w:divBdr>
                                                                                                <w:top w:val="none" w:sz="0" w:space="0" w:color="auto"/>
                                                                                                <w:left w:val="none" w:sz="0" w:space="0" w:color="auto"/>
                                                                                                <w:bottom w:val="none" w:sz="0" w:space="0" w:color="auto"/>
                                                                                                <w:right w:val="none" w:sz="0" w:space="0" w:color="auto"/>
                                                                                              </w:divBdr>
                                                                                            </w:div>
                                                                                            <w:div w:id="593367327">
                                                                                              <w:marLeft w:val="0"/>
                                                                                              <w:marRight w:val="0"/>
                                                                                              <w:marTop w:val="0"/>
                                                                                              <w:marBottom w:val="0"/>
                                                                                              <w:divBdr>
                                                                                                <w:top w:val="none" w:sz="0" w:space="0" w:color="auto"/>
                                                                                                <w:left w:val="none" w:sz="0" w:space="0" w:color="auto"/>
                                                                                                <w:bottom w:val="none" w:sz="0" w:space="0" w:color="auto"/>
                                                                                                <w:right w:val="none" w:sz="0" w:space="0" w:color="auto"/>
                                                                                              </w:divBdr>
                                                                                            </w:div>
                                                                                            <w:div w:id="1529177734">
                                                                                              <w:marLeft w:val="0"/>
                                                                                              <w:marRight w:val="0"/>
                                                                                              <w:marTop w:val="0"/>
                                                                                              <w:marBottom w:val="0"/>
                                                                                              <w:divBdr>
                                                                                                <w:top w:val="none" w:sz="0" w:space="0" w:color="auto"/>
                                                                                                <w:left w:val="none" w:sz="0" w:space="0" w:color="auto"/>
                                                                                                <w:bottom w:val="none" w:sz="0" w:space="0" w:color="auto"/>
                                                                                                <w:right w:val="none" w:sz="0" w:space="0" w:color="auto"/>
                                                                                              </w:divBdr>
                                                                                            </w:div>
                                                                                            <w:div w:id="1364554119">
                                                                                              <w:marLeft w:val="0"/>
                                                                                              <w:marRight w:val="0"/>
                                                                                              <w:marTop w:val="0"/>
                                                                                              <w:marBottom w:val="0"/>
                                                                                              <w:divBdr>
                                                                                                <w:top w:val="none" w:sz="0" w:space="0" w:color="auto"/>
                                                                                                <w:left w:val="none" w:sz="0" w:space="0" w:color="auto"/>
                                                                                                <w:bottom w:val="none" w:sz="0" w:space="0" w:color="auto"/>
                                                                                                <w:right w:val="none" w:sz="0" w:space="0" w:color="auto"/>
                                                                                              </w:divBdr>
                                                                                            </w:div>
                                                                                            <w:div w:id="37511712">
                                                                                              <w:marLeft w:val="0"/>
                                                                                              <w:marRight w:val="0"/>
                                                                                              <w:marTop w:val="0"/>
                                                                                              <w:marBottom w:val="0"/>
                                                                                              <w:divBdr>
                                                                                                <w:top w:val="none" w:sz="0" w:space="0" w:color="auto"/>
                                                                                                <w:left w:val="none" w:sz="0" w:space="0" w:color="auto"/>
                                                                                                <w:bottom w:val="none" w:sz="0" w:space="0" w:color="auto"/>
                                                                                                <w:right w:val="none" w:sz="0" w:space="0" w:color="auto"/>
                                                                                              </w:divBdr>
                                                                                            </w:div>
                                                                                            <w:div w:id="198705621">
                                                                                              <w:marLeft w:val="0"/>
                                                                                              <w:marRight w:val="0"/>
                                                                                              <w:marTop w:val="0"/>
                                                                                              <w:marBottom w:val="0"/>
                                                                                              <w:divBdr>
                                                                                                <w:top w:val="none" w:sz="0" w:space="0" w:color="auto"/>
                                                                                                <w:left w:val="none" w:sz="0" w:space="0" w:color="auto"/>
                                                                                                <w:bottom w:val="none" w:sz="0" w:space="0" w:color="auto"/>
                                                                                                <w:right w:val="none" w:sz="0" w:space="0" w:color="auto"/>
                                                                                              </w:divBdr>
                                                                                            </w:div>
                                                                                            <w:div w:id="1531796858">
                                                                                              <w:marLeft w:val="0"/>
                                                                                              <w:marRight w:val="0"/>
                                                                                              <w:marTop w:val="0"/>
                                                                                              <w:marBottom w:val="0"/>
                                                                                              <w:divBdr>
                                                                                                <w:top w:val="none" w:sz="0" w:space="0" w:color="auto"/>
                                                                                                <w:left w:val="none" w:sz="0" w:space="0" w:color="auto"/>
                                                                                                <w:bottom w:val="none" w:sz="0" w:space="0" w:color="auto"/>
                                                                                                <w:right w:val="none" w:sz="0" w:space="0" w:color="auto"/>
                                                                                              </w:divBdr>
                                                                                            </w:div>
                                                                                            <w:div w:id="1094518637">
                                                                                              <w:marLeft w:val="0"/>
                                                                                              <w:marRight w:val="0"/>
                                                                                              <w:marTop w:val="0"/>
                                                                                              <w:marBottom w:val="0"/>
                                                                                              <w:divBdr>
                                                                                                <w:top w:val="none" w:sz="0" w:space="0" w:color="auto"/>
                                                                                                <w:left w:val="none" w:sz="0" w:space="0" w:color="auto"/>
                                                                                                <w:bottom w:val="none" w:sz="0" w:space="0" w:color="auto"/>
                                                                                                <w:right w:val="none" w:sz="0" w:space="0" w:color="auto"/>
                                                                                              </w:divBdr>
                                                                                            </w:div>
                                                                                            <w:div w:id="1930625146">
                                                                                              <w:marLeft w:val="0"/>
                                                                                              <w:marRight w:val="0"/>
                                                                                              <w:marTop w:val="0"/>
                                                                                              <w:marBottom w:val="0"/>
                                                                                              <w:divBdr>
                                                                                                <w:top w:val="none" w:sz="0" w:space="0" w:color="auto"/>
                                                                                                <w:left w:val="none" w:sz="0" w:space="0" w:color="auto"/>
                                                                                                <w:bottom w:val="none" w:sz="0" w:space="0" w:color="auto"/>
                                                                                                <w:right w:val="none" w:sz="0" w:space="0" w:color="auto"/>
                                                                                              </w:divBdr>
                                                                                            </w:div>
                                                                                            <w:div w:id="1132791792">
                                                                                              <w:marLeft w:val="0"/>
                                                                                              <w:marRight w:val="0"/>
                                                                                              <w:marTop w:val="0"/>
                                                                                              <w:marBottom w:val="0"/>
                                                                                              <w:divBdr>
                                                                                                <w:top w:val="none" w:sz="0" w:space="0" w:color="auto"/>
                                                                                                <w:left w:val="none" w:sz="0" w:space="0" w:color="auto"/>
                                                                                                <w:bottom w:val="none" w:sz="0" w:space="0" w:color="auto"/>
                                                                                                <w:right w:val="none" w:sz="0" w:space="0" w:color="auto"/>
                                                                                              </w:divBdr>
                                                                                            </w:div>
                                                                                            <w:div w:id="71203125">
                                                                                              <w:marLeft w:val="0"/>
                                                                                              <w:marRight w:val="0"/>
                                                                                              <w:marTop w:val="0"/>
                                                                                              <w:marBottom w:val="0"/>
                                                                                              <w:divBdr>
                                                                                                <w:top w:val="none" w:sz="0" w:space="0" w:color="auto"/>
                                                                                                <w:left w:val="none" w:sz="0" w:space="0" w:color="auto"/>
                                                                                                <w:bottom w:val="none" w:sz="0" w:space="0" w:color="auto"/>
                                                                                                <w:right w:val="none" w:sz="0" w:space="0" w:color="auto"/>
                                                                                              </w:divBdr>
                                                                                            </w:div>
                                                                                            <w:div w:id="156192615">
                                                                                              <w:marLeft w:val="0"/>
                                                                                              <w:marRight w:val="0"/>
                                                                                              <w:marTop w:val="0"/>
                                                                                              <w:marBottom w:val="0"/>
                                                                                              <w:divBdr>
                                                                                                <w:top w:val="none" w:sz="0" w:space="0" w:color="auto"/>
                                                                                                <w:left w:val="none" w:sz="0" w:space="0" w:color="auto"/>
                                                                                                <w:bottom w:val="none" w:sz="0" w:space="0" w:color="auto"/>
                                                                                                <w:right w:val="none" w:sz="0" w:space="0" w:color="auto"/>
                                                                                              </w:divBdr>
                                                                                            </w:div>
                                                                                            <w:div w:id="1073041820">
                                                                                              <w:marLeft w:val="0"/>
                                                                                              <w:marRight w:val="0"/>
                                                                                              <w:marTop w:val="0"/>
                                                                                              <w:marBottom w:val="0"/>
                                                                                              <w:divBdr>
                                                                                                <w:top w:val="none" w:sz="0" w:space="0" w:color="auto"/>
                                                                                                <w:left w:val="none" w:sz="0" w:space="0" w:color="auto"/>
                                                                                                <w:bottom w:val="none" w:sz="0" w:space="0" w:color="auto"/>
                                                                                                <w:right w:val="none" w:sz="0" w:space="0" w:color="auto"/>
                                                                                              </w:divBdr>
                                                                                            </w:div>
                                                                                            <w:div w:id="2074888571">
                                                                                              <w:marLeft w:val="0"/>
                                                                                              <w:marRight w:val="0"/>
                                                                                              <w:marTop w:val="0"/>
                                                                                              <w:marBottom w:val="0"/>
                                                                                              <w:divBdr>
                                                                                                <w:top w:val="none" w:sz="0" w:space="0" w:color="auto"/>
                                                                                                <w:left w:val="none" w:sz="0" w:space="0" w:color="auto"/>
                                                                                                <w:bottom w:val="none" w:sz="0" w:space="0" w:color="auto"/>
                                                                                                <w:right w:val="none" w:sz="0" w:space="0" w:color="auto"/>
                                                                                              </w:divBdr>
                                                                                            </w:div>
                                                                                            <w:div w:id="4327138">
                                                                                              <w:marLeft w:val="0"/>
                                                                                              <w:marRight w:val="0"/>
                                                                                              <w:marTop w:val="0"/>
                                                                                              <w:marBottom w:val="0"/>
                                                                                              <w:divBdr>
                                                                                                <w:top w:val="none" w:sz="0" w:space="0" w:color="auto"/>
                                                                                                <w:left w:val="none" w:sz="0" w:space="0" w:color="auto"/>
                                                                                                <w:bottom w:val="none" w:sz="0" w:space="0" w:color="auto"/>
                                                                                                <w:right w:val="none" w:sz="0" w:space="0" w:color="auto"/>
                                                                                              </w:divBdr>
                                                                                            </w:div>
                                                                                            <w:div w:id="526912313">
                                                                                              <w:marLeft w:val="0"/>
                                                                                              <w:marRight w:val="0"/>
                                                                                              <w:marTop w:val="0"/>
                                                                                              <w:marBottom w:val="0"/>
                                                                                              <w:divBdr>
                                                                                                <w:top w:val="none" w:sz="0" w:space="0" w:color="auto"/>
                                                                                                <w:left w:val="none" w:sz="0" w:space="0" w:color="auto"/>
                                                                                                <w:bottom w:val="none" w:sz="0" w:space="0" w:color="auto"/>
                                                                                                <w:right w:val="none" w:sz="0" w:space="0" w:color="auto"/>
                                                                                              </w:divBdr>
                                                                                            </w:div>
                                                                                            <w:div w:id="626618240">
                                                                                              <w:marLeft w:val="0"/>
                                                                                              <w:marRight w:val="0"/>
                                                                                              <w:marTop w:val="0"/>
                                                                                              <w:marBottom w:val="0"/>
                                                                                              <w:divBdr>
                                                                                                <w:top w:val="none" w:sz="0" w:space="0" w:color="auto"/>
                                                                                                <w:left w:val="none" w:sz="0" w:space="0" w:color="auto"/>
                                                                                                <w:bottom w:val="none" w:sz="0" w:space="0" w:color="auto"/>
                                                                                                <w:right w:val="none" w:sz="0" w:space="0" w:color="auto"/>
                                                                                              </w:divBdr>
                                                                                            </w:div>
                                                                                            <w:div w:id="1016268077">
                                                                                              <w:marLeft w:val="0"/>
                                                                                              <w:marRight w:val="0"/>
                                                                                              <w:marTop w:val="0"/>
                                                                                              <w:marBottom w:val="0"/>
                                                                                              <w:divBdr>
                                                                                                <w:top w:val="none" w:sz="0" w:space="0" w:color="auto"/>
                                                                                                <w:left w:val="none" w:sz="0" w:space="0" w:color="auto"/>
                                                                                                <w:bottom w:val="none" w:sz="0" w:space="0" w:color="auto"/>
                                                                                                <w:right w:val="none" w:sz="0" w:space="0" w:color="auto"/>
                                                                                              </w:divBdr>
                                                                                            </w:div>
                                                                                            <w:div w:id="433742989">
                                                                                              <w:marLeft w:val="0"/>
                                                                                              <w:marRight w:val="0"/>
                                                                                              <w:marTop w:val="0"/>
                                                                                              <w:marBottom w:val="0"/>
                                                                                              <w:divBdr>
                                                                                                <w:top w:val="none" w:sz="0" w:space="0" w:color="auto"/>
                                                                                                <w:left w:val="none" w:sz="0" w:space="0" w:color="auto"/>
                                                                                                <w:bottom w:val="none" w:sz="0" w:space="0" w:color="auto"/>
                                                                                                <w:right w:val="none" w:sz="0" w:space="0" w:color="auto"/>
                                                                                              </w:divBdr>
                                                                                            </w:div>
                                                                                            <w:div w:id="360132683">
                                                                                              <w:marLeft w:val="0"/>
                                                                                              <w:marRight w:val="0"/>
                                                                                              <w:marTop w:val="0"/>
                                                                                              <w:marBottom w:val="0"/>
                                                                                              <w:divBdr>
                                                                                                <w:top w:val="none" w:sz="0" w:space="0" w:color="auto"/>
                                                                                                <w:left w:val="none" w:sz="0" w:space="0" w:color="auto"/>
                                                                                                <w:bottom w:val="none" w:sz="0" w:space="0" w:color="auto"/>
                                                                                                <w:right w:val="none" w:sz="0" w:space="0" w:color="auto"/>
                                                                                              </w:divBdr>
                                                                                            </w:div>
                                                                                            <w:div w:id="1048722918">
                                                                                              <w:marLeft w:val="0"/>
                                                                                              <w:marRight w:val="0"/>
                                                                                              <w:marTop w:val="0"/>
                                                                                              <w:marBottom w:val="0"/>
                                                                                              <w:divBdr>
                                                                                                <w:top w:val="none" w:sz="0" w:space="0" w:color="auto"/>
                                                                                                <w:left w:val="none" w:sz="0" w:space="0" w:color="auto"/>
                                                                                                <w:bottom w:val="none" w:sz="0" w:space="0" w:color="auto"/>
                                                                                                <w:right w:val="none" w:sz="0" w:space="0" w:color="auto"/>
                                                                                              </w:divBdr>
                                                                                            </w:div>
                                                                                            <w:div w:id="722948452">
                                                                                              <w:marLeft w:val="0"/>
                                                                                              <w:marRight w:val="0"/>
                                                                                              <w:marTop w:val="0"/>
                                                                                              <w:marBottom w:val="0"/>
                                                                                              <w:divBdr>
                                                                                                <w:top w:val="none" w:sz="0" w:space="0" w:color="auto"/>
                                                                                                <w:left w:val="none" w:sz="0" w:space="0" w:color="auto"/>
                                                                                                <w:bottom w:val="none" w:sz="0" w:space="0" w:color="auto"/>
                                                                                                <w:right w:val="none" w:sz="0" w:space="0" w:color="auto"/>
                                                                                              </w:divBdr>
                                                                                            </w:div>
                                                                                            <w:div w:id="287200019">
                                                                                              <w:marLeft w:val="0"/>
                                                                                              <w:marRight w:val="0"/>
                                                                                              <w:marTop w:val="0"/>
                                                                                              <w:marBottom w:val="0"/>
                                                                                              <w:divBdr>
                                                                                                <w:top w:val="none" w:sz="0" w:space="0" w:color="auto"/>
                                                                                                <w:left w:val="none" w:sz="0" w:space="0" w:color="auto"/>
                                                                                                <w:bottom w:val="none" w:sz="0" w:space="0" w:color="auto"/>
                                                                                                <w:right w:val="none" w:sz="0" w:space="0" w:color="auto"/>
                                                                                              </w:divBdr>
                                                                                            </w:div>
                                                                                            <w:div w:id="594822918">
                                                                                              <w:marLeft w:val="0"/>
                                                                                              <w:marRight w:val="0"/>
                                                                                              <w:marTop w:val="0"/>
                                                                                              <w:marBottom w:val="0"/>
                                                                                              <w:divBdr>
                                                                                                <w:top w:val="none" w:sz="0" w:space="0" w:color="auto"/>
                                                                                                <w:left w:val="none" w:sz="0" w:space="0" w:color="auto"/>
                                                                                                <w:bottom w:val="none" w:sz="0" w:space="0" w:color="auto"/>
                                                                                                <w:right w:val="none" w:sz="0" w:space="0" w:color="auto"/>
                                                                                              </w:divBdr>
                                                                                            </w:div>
                                                                                            <w:div w:id="1520048216">
                                                                                              <w:marLeft w:val="0"/>
                                                                                              <w:marRight w:val="0"/>
                                                                                              <w:marTop w:val="0"/>
                                                                                              <w:marBottom w:val="0"/>
                                                                                              <w:divBdr>
                                                                                                <w:top w:val="none" w:sz="0" w:space="0" w:color="auto"/>
                                                                                                <w:left w:val="none" w:sz="0" w:space="0" w:color="auto"/>
                                                                                                <w:bottom w:val="none" w:sz="0" w:space="0" w:color="auto"/>
                                                                                                <w:right w:val="none" w:sz="0" w:space="0" w:color="auto"/>
                                                                                              </w:divBdr>
                                                                                            </w:div>
                                                                                            <w:div w:id="1754666031">
                                                                                              <w:marLeft w:val="0"/>
                                                                                              <w:marRight w:val="0"/>
                                                                                              <w:marTop w:val="0"/>
                                                                                              <w:marBottom w:val="0"/>
                                                                                              <w:divBdr>
                                                                                                <w:top w:val="none" w:sz="0" w:space="0" w:color="auto"/>
                                                                                                <w:left w:val="none" w:sz="0" w:space="0" w:color="auto"/>
                                                                                                <w:bottom w:val="none" w:sz="0" w:space="0" w:color="auto"/>
                                                                                                <w:right w:val="none" w:sz="0" w:space="0" w:color="auto"/>
                                                                                              </w:divBdr>
                                                                                            </w:div>
                                                                                            <w:div w:id="1677347024">
                                                                                              <w:marLeft w:val="0"/>
                                                                                              <w:marRight w:val="0"/>
                                                                                              <w:marTop w:val="0"/>
                                                                                              <w:marBottom w:val="0"/>
                                                                                              <w:divBdr>
                                                                                                <w:top w:val="none" w:sz="0" w:space="0" w:color="auto"/>
                                                                                                <w:left w:val="none" w:sz="0" w:space="0" w:color="auto"/>
                                                                                                <w:bottom w:val="none" w:sz="0" w:space="0" w:color="auto"/>
                                                                                                <w:right w:val="none" w:sz="0" w:space="0" w:color="auto"/>
                                                                                              </w:divBdr>
                                                                                            </w:div>
                                                                                            <w:div w:id="1905753869">
                                                                                              <w:marLeft w:val="0"/>
                                                                                              <w:marRight w:val="0"/>
                                                                                              <w:marTop w:val="0"/>
                                                                                              <w:marBottom w:val="0"/>
                                                                                              <w:divBdr>
                                                                                                <w:top w:val="none" w:sz="0" w:space="0" w:color="auto"/>
                                                                                                <w:left w:val="none" w:sz="0" w:space="0" w:color="auto"/>
                                                                                                <w:bottom w:val="none" w:sz="0" w:space="0" w:color="auto"/>
                                                                                                <w:right w:val="none" w:sz="0" w:space="0" w:color="auto"/>
                                                                                              </w:divBdr>
                                                                                            </w:div>
                                                                                            <w:div w:id="1039276832">
                                                                                              <w:marLeft w:val="0"/>
                                                                                              <w:marRight w:val="0"/>
                                                                                              <w:marTop w:val="0"/>
                                                                                              <w:marBottom w:val="0"/>
                                                                                              <w:divBdr>
                                                                                                <w:top w:val="none" w:sz="0" w:space="0" w:color="auto"/>
                                                                                                <w:left w:val="none" w:sz="0" w:space="0" w:color="auto"/>
                                                                                                <w:bottom w:val="none" w:sz="0" w:space="0" w:color="auto"/>
                                                                                                <w:right w:val="none" w:sz="0" w:space="0" w:color="auto"/>
                                                                                              </w:divBdr>
                                                                                            </w:div>
                                                                                            <w:div w:id="704211139">
                                                                                              <w:marLeft w:val="0"/>
                                                                                              <w:marRight w:val="0"/>
                                                                                              <w:marTop w:val="0"/>
                                                                                              <w:marBottom w:val="0"/>
                                                                                              <w:divBdr>
                                                                                                <w:top w:val="none" w:sz="0" w:space="0" w:color="auto"/>
                                                                                                <w:left w:val="none" w:sz="0" w:space="0" w:color="auto"/>
                                                                                                <w:bottom w:val="none" w:sz="0" w:space="0" w:color="auto"/>
                                                                                                <w:right w:val="none" w:sz="0" w:space="0" w:color="auto"/>
                                                                                              </w:divBdr>
                                                                                            </w:div>
                                                                                            <w:div w:id="936790615">
                                                                                              <w:marLeft w:val="0"/>
                                                                                              <w:marRight w:val="0"/>
                                                                                              <w:marTop w:val="0"/>
                                                                                              <w:marBottom w:val="0"/>
                                                                                              <w:divBdr>
                                                                                                <w:top w:val="none" w:sz="0" w:space="0" w:color="auto"/>
                                                                                                <w:left w:val="none" w:sz="0" w:space="0" w:color="auto"/>
                                                                                                <w:bottom w:val="none" w:sz="0" w:space="0" w:color="auto"/>
                                                                                                <w:right w:val="none" w:sz="0" w:space="0" w:color="auto"/>
                                                                                              </w:divBdr>
                                                                                            </w:div>
                                                                                            <w:div w:id="216627665">
                                                                                              <w:marLeft w:val="0"/>
                                                                                              <w:marRight w:val="0"/>
                                                                                              <w:marTop w:val="0"/>
                                                                                              <w:marBottom w:val="0"/>
                                                                                              <w:divBdr>
                                                                                                <w:top w:val="none" w:sz="0" w:space="0" w:color="auto"/>
                                                                                                <w:left w:val="none" w:sz="0" w:space="0" w:color="auto"/>
                                                                                                <w:bottom w:val="none" w:sz="0" w:space="0" w:color="auto"/>
                                                                                                <w:right w:val="none" w:sz="0" w:space="0" w:color="auto"/>
                                                                                              </w:divBdr>
                                                                                            </w:div>
                                                                                            <w:div w:id="33047746">
                                                                                              <w:marLeft w:val="0"/>
                                                                                              <w:marRight w:val="0"/>
                                                                                              <w:marTop w:val="0"/>
                                                                                              <w:marBottom w:val="0"/>
                                                                                              <w:divBdr>
                                                                                                <w:top w:val="none" w:sz="0" w:space="0" w:color="auto"/>
                                                                                                <w:left w:val="none" w:sz="0" w:space="0" w:color="auto"/>
                                                                                                <w:bottom w:val="none" w:sz="0" w:space="0" w:color="auto"/>
                                                                                                <w:right w:val="none" w:sz="0" w:space="0" w:color="auto"/>
                                                                                              </w:divBdr>
                                                                                            </w:div>
                                                                                            <w:div w:id="1976595441">
                                                                                              <w:marLeft w:val="0"/>
                                                                                              <w:marRight w:val="0"/>
                                                                                              <w:marTop w:val="0"/>
                                                                                              <w:marBottom w:val="0"/>
                                                                                              <w:divBdr>
                                                                                                <w:top w:val="none" w:sz="0" w:space="0" w:color="auto"/>
                                                                                                <w:left w:val="none" w:sz="0" w:space="0" w:color="auto"/>
                                                                                                <w:bottom w:val="none" w:sz="0" w:space="0" w:color="auto"/>
                                                                                                <w:right w:val="none" w:sz="0" w:space="0" w:color="auto"/>
                                                                                              </w:divBdr>
                                                                                            </w:div>
                                                                                            <w:div w:id="469324329">
                                                                                              <w:marLeft w:val="0"/>
                                                                                              <w:marRight w:val="0"/>
                                                                                              <w:marTop w:val="0"/>
                                                                                              <w:marBottom w:val="0"/>
                                                                                              <w:divBdr>
                                                                                                <w:top w:val="none" w:sz="0" w:space="0" w:color="auto"/>
                                                                                                <w:left w:val="none" w:sz="0" w:space="0" w:color="auto"/>
                                                                                                <w:bottom w:val="none" w:sz="0" w:space="0" w:color="auto"/>
                                                                                                <w:right w:val="none" w:sz="0" w:space="0" w:color="auto"/>
                                                                                              </w:divBdr>
                                                                                            </w:div>
                                                                                            <w:div w:id="2085838123">
                                                                                              <w:marLeft w:val="0"/>
                                                                                              <w:marRight w:val="0"/>
                                                                                              <w:marTop w:val="0"/>
                                                                                              <w:marBottom w:val="0"/>
                                                                                              <w:divBdr>
                                                                                                <w:top w:val="none" w:sz="0" w:space="0" w:color="auto"/>
                                                                                                <w:left w:val="none" w:sz="0" w:space="0" w:color="auto"/>
                                                                                                <w:bottom w:val="none" w:sz="0" w:space="0" w:color="auto"/>
                                                                                                <w:right w:val="none" w:sz="0" w:space="0" w:color="auto"/>
                                                                                              </w:divBdr>
                                                                                            </w:div>
                                                                                            <w:div w:id="1524633939">
                                                                                              <w:marLeft w:val="0"/>
                                                                                              <w:marRight w:val="0"/>
                                                                                              <w:marTop w:val="0"/>
                                                                                              <w:marBottom w:val="0"/>
                                                                                              <w:divBdr>
                                                                                                <w:top w:val="none" w:sz="0" w:space="0" w:color="auto"/>
                                                                                                <w:left w:val="none" w:sz="0" w:space="0" w:color="auto"/>
                                                                                                <w:bottom w:val="none" w:sz="0" w:space="0" w:color="auto"/>
                                                                                                <w:right w:val="none" w:sz="0" w:space="0" w:color="auto"/>
                                                                                              </w:divBdr>
                                                                                            </w:div>
                                                                                            <w:div w:id="973219670">
                                                                                              <w:marLeft w:val="0"/>
                                                                                              <w:marRight w:val="0"/>
                                                                                              <w:marTop w:val="0"/>
                                                                                              <w:marBottom w:val="0"/>
                                                                                              <w:divBdr>
                                                                                                <w:top w:val="none" w:sz="0" w:space="0" w:color="auto"/>
                                                                                                <w:left w:val="none" w:sz="0" w:space="0" w:color="auto"/>
                                                                                                <w:bottom w:val="none" w:sz="0" w:space="0" w:color="auto"/>
                                                                                                <w:right w:val="none" w:sz="0" w:space="0" w:color="auto"/>
                                                                                              </w:divBdr>
                                                                                            </w:div>
                                                                                            <w:div w:id="469639862">
                                                                                              <w:marLeft w:val="0"/>
                                                                                              <w:marRight w:val="0"/>
                                                                                              <w:marTop w:val="0"/>
                                                                                              <w:marBottom w:val="0"/>
                                                                                              <w:divBdr>
                                                                                                <w:top w:val="none" w:sz="0" w:space="0" w:color="auto"/>
                                                                                                <w:left w:val="none" w:sz="0" w:space="0" w:color="auto"/>
                                                                                                <w:bottom w:val="none" w:sz="0" w:space="0" w:color="auto"/>
                                                                                                <w:right w:val="none" w:sz="0" w:space="0" w:color="auto"/>
                                                                                              </w:divBdr>
                                                                                            </w:div>
                                                                                            <w:div w:id="1031153028">
                                                                                              <w:marLeft w:val="0"/>
                                                                                              <w:marRight w:val="0"/>
                                                                                              <w:marTop w:val="0"/>
                                                                                              <w:marBottom w:val="0"/>
                                                                                              <w:divBdr>
                                                                                                <w:top w:val="none" w:sz="0" w:space="0" w:color="auto"/>
                                                                                                <w:left w:val="none" w:sz="0" w:space="0" w:color="auto"/>
                                                                                                <w:bottom w:val="none" w:sz="0" w:space="0" w:color="auto"/>
                                                                                                <w:right w:val="none" w:sz="0" w:space="0" w:color="auto"/>
                                                                                              </w:divBdr>
                                                                                            </w:div>
                                                                                            <w:div w:id="1523321325">
                                                                                              <w:marLeft w:val="0"/>
                                                                                              <w:marRight w:val="0"/>
                                                                                              <w:marTop w:val="0"/>
                                                                                              <w:marBottom w:val="0"/>
                                                                                              <w:divBdr>
                                                                                                <w:top w:val="none" w:sz="0" w:space="0" w:color="auto"/>
                                                                                                <w:left w:val="none" w:sz="0" w:space="0" w:color="auto"/>
                                                                                                <w:bottom w:val="none" w:sz="0" w:space="0" w:color="auto"/>
                                                                                                <w:right w:val="none" w:sz="0" w:space="0" w:color="auto"/>
                                                                                              </w:divBdr>
                                                                                            </w:div>
                                                                                            <w:div w:id="1637024318">
                                                                                              <w:marLeft w:val="0"/>
                                                                                              <w:marRight w:val="0"/>
                                                                                              <w:marTop w:val="0"/>
                                                                                              <w:marBottom w:val="0"/>
                                                                                              <w:divBdr>
                                                                                                <w:top w:val="none" w:sz="0" w:space="0" w:color="auto"/>
                                                                                                <w:left w:val="none" w:sz="0" w:space="0" w:color="auto"/>
                                                                                                <w:bottom w:val="none" w:sz="0" w:space="0" w:color="auto"/>
                                                                                                <w:right w:val="none" w:sz="0" w:space="0" w:color="auto"/>
                                                                                              </w:divBdr>
                                                                                            </w:div>
                                                                                            <w:div w:id="515927932">
                                                                                              <w:marLeft w:val="0"/>
                                                                                              <w:marRight w:val="0"/>
                                                                                              <w:marTop w:val="0"/>
                                                                                              <w:marBottom w:val="0"/>
                                                                                              <w:divBdr>
                                                                                                <w:top w:val="none" w:sz="0" w:space="0" w:color="auto"/>
                                                                                                <w:left w:val="none" w:sz="0" w:space="0" w:color="auto"/>
                                                                                                <w:bottom w:val="none" w:sz="0" w:space="0" w:color="auto"/>
                                                                                                <w:right w:val="none" w:sz="0" w:space="0" w:color="auto"/>
                                                                                              </w:divBdr>
                                                                                            </w:div>
                                                                                            <w:div w:id="191891357">
                                                                                              <w:marLeft w:val="0"/>
                                                                                              <w:marRight w:val="0"/>
                                                                                              <w:marTop w:val="0"/>
                                                                                              <w:marBottom w:val="0"/>
                                                                                              <w:divBdr>
                                                                                                <w:top w:val="none" w:sz="0" w:space="0" w:color="auto"/>
                                                                                                <w:left w:val="none" w:sz="0" w:space="0" w:color="auto"/>
                                                                                                <w:bottom w:val="none" w:sz="0" w:space="0" w:color="auto"/>
                                                                                                <w:right w:val="none" w:sz="0" w:space="0" w:color="auto"/>
                                                                                              </w:divBdr>
                                                                                            </w:div>
                                                                                            <w:div w:id="485779630">
                                                                                              <w:marLeft w:val="0"/>
                                                                                              <w:marRight w:val="0"/>
                                                                                              <w:marTop w:val="0"/>
                                                                                              <w:marBottom w:val="0"/>
                                                                                              <w:divBdr>
                                                                                                <w:top w:val="none" w:sz="0" w:space="0" w:color="auto"/>
                                                                                                <w:left w:val="none" w:sz="0" w:space="0" w:color="auto"/>
                                                                                                <w:bottom w:val="none" w:sz="0" w:space="0" w:color="auto"/>
                                                                                                <w:right w:val="none" w:sz="0" w:space="0" w:color="auto"/>
                                                                                              </w:divBdr>
                                                                                            </w:div>
                                                                                            <w:div w:id="51664151">
                                                                                              <w:marLeft w:val="0"/>
                                                                                              <w:marRight w:val="0"/>
                                                                                              <w:marTop w:val="0"/>
                                                                                              <w:marBottom w:val="0"/>
                                                                                              <w:divBdr>
                                                                                                <w:top w:val="none" w:sz="0" w:space="0" w:color="auto"/>
                                                                                                <w:left w:val="none" w:sz="0" w:space="0" w:color="auto"/>
                                                                                                <w:bottom w:val="none" w:sz="0" w:space="0" w:color="auto"/>
                                                                                                <w:right w:val="none" w:sz="0" w:space="0" w:color="auto"/>
                                                                                              </w:divBdr>
                                                                                            </w:div>
                                                                                            <w:div w:id="1780025325">
                                                                                              <w:marLeft w:val="0"/>
                                                                                              <w:marRight w:val="0"/>
                                                                                              <w:marTop w:val="0"/>
                                                                                              <w:marBottom w:val="0"/>
                                                                                              <w:divBdr>
                                                                                                <w:top w:val="none" w:sz="0" w:space="0" w:color="auto"/>
                                                                                                <w:left w:val="none" w:sz="0" w:space="0" w:color="auto"/>
                                                                                                <w:bottom w:val="none" w:sz="0" w:space="0" w:color="auto"/>
                                                                                                <w:right w:val="none" w:sz="0" w:space="0" w:color="auto"/>
                                                                                              </w:divBdr>
                                                                                            </w:div>
                                                                                            <w:div w:id="147478031">
                                                                                              <w:marLeft w:val="0"/>
                                                                                              <w:marRight w:val="0"/>
                                                                                              <w:marTop w:val="0"/>
                                                                                              <w:marBottom w:val="0"/>
                                                                                              <w:divBdr>
                                                                                                <w:top w:val="none" w:sz="0" w:space="0" w:color="auto"/>
                                                                                                <w:left w:val="none" w:sz="0" w:space="0" w:color="auto"/>
                                                                                                <w:bottom w:val="none" w:sz="0" w:space="0" w:color="auto"/>
                                                                                                <w:right w:val="none" w:sz="0" w:space="0" w:color="auto"/>
                                                                                              </w:divBdr>
                                                                                            </w:div>
                                                                                            <w:div w:id="732698545">
                                                                                              <w:marLeft w:val="0"/>
                                                                                              <w:marRight w:val="0"/>
                                                                                              <w:marTop w:val="0"/>
                                                                                              <w:marBottom w:val="0"/>
                                                                                              <w:divBdr>
                                                                                                <w:top w:val="none" w:sz="0" w:space="0" w:color="auto"/>
                                                                                                <w:left w:val="none" w:sz="0" w:space="0" w:color="auto"/>
                                                                                                <w:bottom w:val="none" w:sz="0" w:space="0" w:color="auto"/>
                                                                                                <w:right w:val="none" w:sz="0" w:space="0" w:color="auto"/>
                                                                                              </w:divBdr>
                                                                                            </w:div>
                                                                                            <w:div w:id="1851989332">
                                                                                              <w:marLeft w:val="0"/>
                                                                                              <w:marRight w:val="0"/>
                                                                                              <w:marTop w:val="0"/>
                                                                                              <w:marBottom w:val="0"/>
                                                                                              <w:divBdr>
                                                                                                <w:top w:val="none" w:sz="0" w:space="0" w:color="auto"/>
                                                                                                <w:left w:val="none" w:sz="0" w:space="0" w:color="auto"/>
                                                                                                <w:bottom w:val="none" w:sz="0" w:space="0" w:color="auto"/>
                                                                                                <w:right w:val="none" w:sz="0" w:space="0" w:color="auto"/>
                                                                                              </w:divBdr>
                                                                                            </w:div>
                                                                                            <w:div w:id="726801955">
                                                                                              <w:marLeft w:val="0"/>
                                                                                              <w:marRight w:val="0"/>
                                                                                              <w:marTop w:val="0"/>
                                                                                              <w:marBottom w:val="0"/>
                                                                                              <w:divBdr>
                                                                                                <w:top w:val="none" w:sz="0" w:space="0" w:color="auto"/>
                                                                                                <w:left w:val="none" w:sz="0" w:space="0" w:color="auto"/>
                                                                                                <w:bottom w:val="none" w:sz="0" w:space="0" w:color="auto"/>
                                                                                                <w:right w:val="none" w:sz="0" w:space="0" w:color="auto"/>
                                                                                              </w:divBdr>
                                                                                            </w:div>
                                                                                            <w:div w:id="741223041">
                                                                                              <w:marLeft w:val="0"/>
                                                                                              <w:marRight w:val="0"/>
                                                                                              <w:marTop w:val="0"/>
                                                                                              <w:marBottom w:val="0"/>
                                                                                              <w:divBdr>
                                                                                                <w:top w:val="none" w:sz="0" w:space="0" w:color="auto"/>
                                                                                                <w:left w:val="none" w:sz="0" w:space="0" w:color="auto"/>
                                                                                                <w:bottom w:val="none" w:sz="0" w:space="0" w:color="auto"/>
                                                                                                <w:right w:val="none" w:sz="0" w:space="0" w:color="auto"/>
                                                                                              </w:divBdr>
                                                                                            </w:div>
                                                                                            <w:div w:id="773355803">
                                                                                              <w:marLeft w:val="0"/>
                                                                                              <w:marRight w:val="0"/>
                                                                                              <w:marTop w:val="0"/>
                                                                                              <w:marBottom w:val="0"/>
                                                                                              <w:divBdr>
                                                                                                <w:top w:val="none" w:sz="0" w:space="0" w:color="auto"/>
                                                                                                <w:left w:val="none" w:sz="0" w:space="0" w:color="auto"/>
                                                                                                <w:bottom w:val="none" w:sz="0" w:space="0" w:color="auto"/>
                                                                                                <w:right w:val="none" w:sz="0" w:space="0" w:color="auto"/>
                                                                                              </w:divBdr>
                                                                                            </w:div>
                                                                                            <w:div w:id="432827217">
                                                                                              <w:marLeft w:val="0"/>
                                                                                              <w:marRight w:val="0"/>
                                                                                              <w:marTop w:val="0"/>
                                                                                              <w:marBottom w:val="0"/>
                                                                                              <w:divBdr>
                                                                                                <w:top w:val="none" w:sz="0" w:space="0" w:color="auto"/>
                                                                                                <w:left w:val="none" w:sz="0" w:space="0" w:color="auto"/>
                                                                                                <w:bottom w:val="none" w:sz="0" w:space="0" w:color="auto"/>
                                                                                                <w:right w:val="none" w:sz="0" w:space="0" w:color="auto"/>
                                                                                              </w:divBdr>
                                                                                            </w:div>
                                                                                            <w:div w:id="1033118952">
                                                                                              <w:marLeft w:val="0"/>
                                                                                              <w:marRight w:val="0"/>
                                                                                              <w:marTop w:val="0"/>
                                                                                              <w:marBottom w:val="0"/>
                                                                                              <w:divBdr>
                                                                                                <w:top w:val="none" w:sz="0" w:space="0" w:color="auto"/>
                                                                                                <w:left w:val="none" w:sz="0" w:space="0" w:color="auto"/>
                                                                                                <w:bottom w:val="none" w:sz="0" w:space="0" w:color="auto"/>
                                                                                                <w:right w:val="none" w:sz="0" w:space="0" w:color="auto"/>
                                                                                              </w:divBdr>
                                                                                            </w:div>
                                                                                            <w:div w:id="1909029984">
                                                                                              <w:marLeft w:val="0"/>
                                                                                              <w:marRight w:val="0"/>
                                                                                              <w:marTop w:val="0"/>
                                                                                              <w:marBottom w:val="0"/>
                                                                                              <w:divBdr>
                                                                                                <w:top w:val="none" w:sz="0" w:space="0" w:color="auto"/>
                                                                                                <w:left w:val="none" w:sz="0" w:space="0" w:color="auto"/>
                                                                                                <w:bottom w:val="none" w:sz="0" w:space="0" w:color="auto"/>
                                                                                                <w:right w:val="none" w:sz="0" w:space="0" w:color="auto"/>
                                                                                              </w:divBdr>
                                                                                            </w:div>
                                                                                            <w:div w:id="381294957">
                                                                                              <w:marLeft w:val="0"/>
                                                                                              <w:marRight w:val="0"/>
                                                                                              <w:marTop w:val="0"/>
                                                                                              <w:marBottom w:val="0"/>
                                                                                              <w:divBdr>
                                                                                                <w:top w:val="none" w:sz="0" w:space="0" w:color="auto"/>
                                                                                                <w:left w:val="none" w:sz="0" w:space="0" w:color="auto"/>
                                                                                                <w:bottom w:val="none" w:sz="0" w:space="0" w:color="auto"/>
                                                                                                <w:right w:val="none" w:sz="0" w:space="0" w:color="auto"/>
                                                                                              </w:divBdr>
                                                                                            </w:div>
                                                                                            <w:div w:id="1792093876">
                                                                                              <w:marLeft w:val="0"/>
                                                                                              <w:marRight w:val="0"/>
                                                                                              <w:marTop w:val="0"/>
                                                                                              <w:marBottom w:val="0"/>
                                                                                              <w:divBdr>
                                                                                                <w:top w:val="none" w:sz="0" w:space="0" w:color="auto"/>
                                                                                                <w:left w:val="none" w:sz="0" w:space="0" w:color="auto"/>
                                                                                                <w:bottom w:val="none" w:sz="0" w:space="0" w:color="auto"/>
                                                                                                <w:right w:val="none" w:sz="0" w:space="0" w:color="auto"/>
                                                                                              </w:divBdr>
                                                                                            </w:div>
                                                                                            <w:div w:id="1237669321">
                                                                                              <w:marLeft w:val="0"/>
                                                                                              <w:marRight w:val="0"/>
                                                                                              <w:marTop w:val="0"/>
                                                                                              <w:marBottom w:val="0"/>
                                                                                              <w:divBdr>
                                                                                                <w:top w:val="none" w:sz="0" w:space="0" w:color="auto"/>
                                                                                                <w:left w:val="none" w:sz="0" w:space="0" w:color="auto"/>
                                                                                                <w:bottom w:val="none" w:sz="0" w:space="0" w:color="auto"/>
                                                                                                <w:right w:val="none" w:sz="0" w:space="0" w:color="auto"/>
                                                                                              </w:divBdr>
                                                                                            </w:div>
                                                                                            <w:div w:id="658114587">
                                                                                              <w:marLeft w:val="0"/>
                                                                                              <w:marRight w:val="0"/>
                                                                                              <w:marTop w:val="0"/>
                                                                                              <w:marBottom w:val="0"/>
                                                                                              <w:divBdr>
                                                                                                <w:top w:val="none" w:sz="0" w:space="0" w:color="auto"/>
                                                                                                <w:left w:val="none" w:sz="0" w:space="0" w:color="auto"/>
                                                                                                <w:bottom w:val="none" w:sz="0" w:space="0" w:color="auto"/>
                                                                                                <w:right w:val="none" w:sz="0" w:space="0" w:color="auto"/>
                                                                                              </w:divBdr>
                                                                                            </w:div>
                                                                                            <w:div w:id="1947079735">
                                                                                              <w:marLeft w:val="0"/>
                                                                                              <w:marRight w:val="0"/>
                                                                                              <w:marTop w:val="0"/>
                                                                                              <w:marBottom w:val="0"/>
                                                                                              <w:divBdr>
                                                                                                <w:top w:val="none" w:sz="0" w:space="0" w:color="auto"/>
                                                                                                <w:left w:val="none" w:sz="0" w:space="0" w:color="auto"/>
                                                                                                <w:bottom w:val="none" w:sz="0" w:space="0" w:color="auto"/>
                                                                                                <w:right w:val="none" w:sz="0" w:space="0" w:color="auto"/>
                                                                                              </w:divBdr>
                                                                                            </w:div>
                                                                                            <w:div w:id="2113085773">
                                                                                              <w:marLeft w:val="0"/>
                                                                                              <w:marRight w:val="0"/>
                                                                                              <w:marTop w:val="0"/>
                                                                                              <w:marBottom w:val="0"/>
                                                                                              <w:divBdr>
                                                                                                <w:top w:val="none" w:sz="0" w:space="0" w:color="auto"/>
                                                                                                <w:left w:val="none" w:sz="0" w:space="0" w:color="auto"/>
                                                                                                <w:bottom w:val="none" w:sz="0" w:space="0" w:color="auto"/>
                                                                                                <w:right w:val="none" w:sz="0" w:space="0" w:color="auto"/>
                                                                                              </w:divBdr>
                                                                                            </w:div>
                                                                                            <w:div w:id="612172298">
                                                                                              <w:marLeft w:val="0"/>
                                                                                              <w:marRight w:val="0"/>
                                                                                              <w:marTop w:val="0"/>
                                                                                              <w:marBottom w:val="0"/>
                                                                                              <w:divBdr>
                                                                                                <w:top w:val="none" w:sz="0" w:space="0" w:color="auto"/>
                                                                                                <w:left w:val="none" w:sz="0" w:space="0" w:color="auto"/>
                                                                                                <w:bottom w:val="none" w:sz="0" w:space="0" w:color="auto"/>
                                                                                                <w:right w:val="none" w:sz="0" w:space="0" w:color="auto"/>
                                                                                              </w:divBdr>
                                                                                            </w:div>
                                                                                            <w:div w:id="1387946027">
                                                                                              <w:marLeft w:val="0"/>
                                                                                              <w:marRight w:val="0"/>
                                                                                              <w:marTop w:val="0"/>
                                                                                              <w:marBottom w:val="0"/>
                                                                                              <w:divBdr>
                                                                                                <w:top w:val="none" w:sz="0" w:space="0" w:color="auto"/>
                                                                                                <w:left w:val="none" w:sz="0" w:space="0" w:color="auto"/>
                                                                                                <w:bottom w:val="none" w:sz="0" w:space="0" w:color="auto"/>
                                                                                                <w:right w:val="none" w:sz="0" w:space="0" w:color="auto"/>
                                                                                              </w:divBdr>
                                                                                            </w:div>
                                                                                            <w:div w:id="2046559212">
                                                                                              <w:marLeft w:val="0"/>
                                                                                              <w:marRight w:val="0"/>
                                                                                              <w:marTop w:val="0"/>
                                                                                              <w:marBottom w:val="0"/>
                                                                                              <w:divBdr>
                                                                                                <w:top w:val="none" w:sz="0" w:space="0" w:color="auto"/>
                                                                                                <w:left w:val="none" w:sz="0" w:space="0" w:color="auto"/>
                                                                                                <w:bottom w:val="none" w:sz="0" w:space="0" w:color="auto"/>
                                                                                                <w:right w:val="none" w:sz="0" w:space="0" w:color="auto"/>
                                                                                              </w:divBdr>
                                                                                            </w:div>
                                                                                            <w:div w:id="182281910">
                                                                                              <w:marLeft w:val="0"/>
                                                                                              <w:marRight w:val="0"/>
                                                                                              <w:marTop w:val="0"/>
                                                                                              <w:marBottom w:val="0"/>
                                                                                              <w:divBdr>
                                                                                                <w:top w:val="none" w:sz="0" w:space="0" w:color="auto"/>
                                                                                                <w:left w:val="none" w:sz="0" w:space="0" w:color="auto"/>
                                                                                                <w:bottom w:val="none" w:sz="0" w:space="0" w:color="auto"/>
                                                                                                <w:right w:val="none" w:sz="0" w:space="0" w:color="auto"/>
                                                                                              </w:divBdr>
                                                                                            </w:div>
                                                                                            <w:div w:id="1932735723">
                                                                                              <w:marLeft w:val="0"/>
                                                                                              <w:marRight w:val="0"/>
                                                                                              <w:marTop w:val="0"/>
                                                                                              <w:marBottom w:val="0"/>
                                                                                              <w:divBdr>
                                                                                                <w:top w:val="none" w:sz="0" w:space="0" w:color="auto"/>
                                                                                                <w:left w:val="none" w:sz="0" w:space="0" w:color="auto"/>
                                                                                                <w:bottom w:val="none" w:sz="0" w:space="0" w:color="auto"/>
                                                                                                <w:right w:val="none" w:sz="0" w:space="0" w:color="auto"/>
                                                                                              </w:divBdr>
                                                                                            </w:div>
                                                                                            <w:div w:id="1106583169">
                                                                                              <w:marLeft w:val="0"/>
                                                                                              <w:marRight w:val="0"/>
                                                                                              <w:marTop w:val="0"/>
                                                                                              <w:marBottom w:val="0"/>
                                                                                              <w:divBdr>
                                                                                                <w:top w:val="none" w:sz="0" w:space="0" w:color="auto"/>
                                                                                                <w:left w:val="none" w:sz="0" w:space="0" w:color="auto"/>
                                                                                                <w:bottom w:val="none" w:sz="0" w:space="0" w:color="auto"/>
                                                                                                <w:right w:val="none" w:sz="0" w:space="0" w:color="auto"/>
                                                                                              </w:divBdr>
                                                                                            </w:div>
                                                                                            <w:div w:id="1514682578">
                                                                                              <w:marLeft w:val="0"/>
                                                                                              <w:marRight w:val="0"/>
                                                                                              <w:marTop w:val="0"/>
                                                                                              <w:marBottom w:val="0"/>
                                                                                              <w:divBdr>
                                                                                                <w:top w:val="none" w:sz="0" w:space="0" w:color="auto"/>
                                                                                                <w:left w:val="none" w:sz="0" w:space="0" w:color="auto"/>
                                                                                                <w:bottom w:val="none" w:sz="0" w:space="0" w:color="auto"/>
                                                                                                <w:right w:val="none" w:sz="0" w:space="0" w:color="auto"/>
                                                                                              </w:divBdr>
                                                                                            </w:div>
                                                                                            <w:div w:id="1599942129">
                                                                                              <w:marLeft w:val="0"/>
                                                                                              <w:marRight w:val="0"/>
                                                                                              <w:marTop w:val="0"/>
                                                                                              <w:marBottom w:val="0"/>
                                                                                              <w:divBdr>
                                                                                                <w:top w:val="none" w:sz="0" w:space="0" w:color="auto"/>
                                                                                                <w:left w:val="none" w:sz="0" w:space="0" w:color="auto"/>
                                                                                                <w:bottom w:val="none" w:sz="0" w:space="0" w:color="auto"/>
                                                                                                <w:right w:val="none" w:sz="0" w:space="0" w:color="auto"/>
                                                                                              </w:divBdr>
                                                                                            </w:div>
                                                                                            <w:div w:id="340425760">
                                                                                              <w:marLeft w:val="0"/>
                                                                                              <w:marRight w:val="0"/>
                                                                                              <w:marTop w:val="0"/>
                                                                                              <w:marBottom w:val="0"/>
                                                                                              <w:divBdr>
                                                                                                <w:top w:val="none" w:sz="0" w:space="0" w:color="auto"/>
                                                                                                <w:left w:val="none" w:sz="0" w:space="0" w:color="auto"/>
                                                                                                <w:bottom w:val="none" w:sz="0" w:space="0" w:color="auto"/>
                                                                                                <w:right w:val="none" w:sz="0" w:space="0" w:color="auto"/>
                                                                                              </w:divBdr>
                                                                                            </w:div>
                                                                                            <w:div w:id="162279463">
                                                                                              <w:marLeft w:val="0"/>
                                                                                              <w:marRight w:val="0"/>
                                                                                              <w:marTop w:val="0"/>
                                                                                              <w:marBottom w:val="0"/>
                                                                                              <w:divBdr>
                                                                                                <w:top w:val="none" w:sz="0" w:space="0" w:color="auto"/>
                                                                                                <w:left w:val="none" w:sz="0" w:space="0" w:color="auto"/>
                                                                                                <w:bottom w:val="none" w:sz="0" w:space="0" w:color="auto"/>
                                                                                                <w:right w:val="none" w:sz="0" w:space="0" w:color="auto"/>
                                                                                              </w:divBdr>
                                                                                            </w:div>
                                                                                            <w:div w:id="1501122901">
                                                                                              <w:marLeft w:val="0"/>
                                                                                              <w:marRight w:val="0"/>
                                                                                              <w:marTop w:val="0"/>
                                                                                              <w:marBottom w:val="0"/>
                                                                                              <w:divBdr>
                                                                                                <w:top w:val="none" w:sz="0" w:space="0" w:color="auto"/>
                                                                                                <w:left w:val="none" w:sz="0" w:space="0" w:color="auto"/>
                                                                                                <w:bottom w:val="none" w:sz="0" w:space="0" w:color="auto"/>
                                                                                                <w:right w:val="none" w:sz="0" w:space="0" w:color="auto"/>
                                                                                              </w:divBdr>
                                                                                            </w:div>
                                                                                            <w:div w:id="993754091">
                                                                                              <w:marLeft w:val="0"/>
                                                                                              <w:marRight w:val="0"/>
                                                                                              <w:marTop w:val="0"/>
                                                                                              <w:marBottom w:val="0"/>
                                                                                              <w:divBdr>
                                                                                                <w:top w:val="none" w:sz="0" w:space="0" w:color="auto"/>
                                                                                                <w:left w:val="none" w:sz="0" w:space="0" w:color="auto"/>
                                                                                                <w:bottom w:val="none" w:sz="0" w:space="0" w:color="auto"/>
                                                                                                <w:right w:val="none" w:sz="0" w:space="0" w:color="auto"/>
                                                                                              </w:divBdr>
                                                                                            </w:div>
                                                                                            <w:div w:id="310211833">
                                                                                              <w:marLeft w:val="0"/>
                                                                                              <w:marRight w:val="0"/>
                                                                                              <w:marTop w:val="0"/>
                                                                                              <w:marBottom w:val="0"/>
                                                                                              <w:divBdr>
                                                                                                <w:top w:val="none" w:sz="0" w:space="0" w:color="auto"/>
                                                                                                <w:left w:val="none" w:sz="0" w:space="0" w:color="auto"/>
                                                                                                <w:bottom w:val="none" w:sz="0" w:space="0" w:color="auto"/>
                                                                                                <w:right w:val="none" w:sz="0" w:space="0" w:color="auto"/>
                                                                                              </w:divBdr>
                                                                                            </w:div>
                                                                                            <w:div w:id="222910512">
                                                                                              <w:marLeft w:val="0"/>
                                                                                              <w:marRight w:val="0"/>
                                                                                              <w:marTop w:val="0"/>
                                                                                              <w:marBottom w:val="0"/>
                                                                                              <w:divBdr>
                                                                                                <w:top w:val="none" w:sz="0" w:space="0" w:color="auto"/>
                                                                                                <w:left w:val="none" w:sz="0" w:space="0" w:color="auto"/>
                                                                                                <w:bottom w:val="none" w:sz="0" w:space="0" w:color="auto"/>
                                                                                                <w:right w:val="none" w:sz="0" w:space="0" w:color="auto"/>
                                                                                              </w:divBdr>
                                                                                            </w:div>
                                                                                            <w:div w:id="1436753585">
                                                                                              <w:marLeft w:val="0"/>
                                                                                              <w:marRight w:val="0"/>
                                                                                              <w:marTop w:val="0"/>
                                                                                              <w:marBottom w:val="0"/>
                                                                                              <w:divBdr>
                                                                                                <w:top w:val="none" w:sz="0" w:space="0" w:color="auto"/>
                                                                                                <w:left w:val="none" w:sz="0" w:space="0" w:color="auto"/>
                                                                                                <w:bottom w:val="none" w:sz="0" w:space="0" w:color="auto"/>
                                                                                                <w:right w:val="none" w:sz="0" w:space="0" w:color="auto"/>
                                                                                              </w:divBdr>
                                                                                            </w:div>
                                                                                            <w:div w:id="261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0009">
                                                                                      <w:marLeft w:val="0"/>
                                                                                      <w:marRight w:val="0"/>
                                                                                      <w:marTop w:val="0"/>
                                                                                      <w:marBottom w:val="120"/>
                                                                                      <w:divBdr>
                                                                                        <w:top w:val="none" w:sz="0" w:space="0" w:color="auto"/>
                                                                                        <w:left w:val="none" w:sz="0" w:space="0" w:color="auto"/>
                                                                                        <w:bottom w:val="none" w:sz="0" w:space="0" w:color="auto"/>
                                                                                        <w:right w:val="none" w:sz="0" w:space="0" w:color="auto"/>
                                                                                      </w:divBdr>
                                                                                      <w:divsChild>
                                                                                        <w:div w:id="418523751">
                                                                                          <w:marLeft w:val="0"/>
                                                                                          <w:marRight w:val="0"/>
                                                                                          <w:marTop w:val="0"/>
                                                                                          <w:marBottom w:val="0"/>
                                                                                          <w:divBdr>
                                                                                            <w:top w:val="none" w:sz="0" w:space="0" w:color="auto"/>
                                                                                            <w:left w:val="none" w:sz="0" w:space="0" w:color="auto"/>
                                                                                            <w:bottom w:val="none" w:sz="0" w:space="0" w:color="auto"/>
                                                                                            <w:right w:val="none" w:sz="0" w:space="0" w:color="auto"/>
                                                                                          </w:divBdr>
                                                                                          <w:divsChild>
                                                                                            <w:div w:id="1750688333">
                                                                                              <w:marLeft w:val="0"/>
                                                                                              <w:marRight w:val="0"/>
                                                                                              <w:marTop w:val="0"/>
                                                                                              <w:marBottom w:val="0"/>
                                                                                              <w:divBdr>
                                                                                                <w:top w:val="none" w:sz="0" w:space="0" w:color="auto"/>
                                                                                                <w:left w:val="none" w:sz="0" w:space="0" w:color="auto"/>
                                                                                                <w:bottom w:val="none" w:sz="0" w:space="0" w:color="auto"/>
                                                                                                <w:right w:val="none" w:sz="0" w:space="0" w:color="auto"/>
                                                                                              </w:divBdr>
                                                                                            </w:div>
                                                                                            <w:div w:id="990477046">
                                                                                              <w:marLeft w:val="0"/>
                                                                                              <w:marRight w:val="0"/>
                                                                                              <w:marTop w:val="0"/>
                                                                                              <w:marBottom w:val="0"/>
                                                                                              <w:divBdr>
                                                                                                <w:top w:val="none" w:sz="0" w:space="0" w:color="auto"/>
                                                                                                <w:left w:val="none" w:sz="0" w:space="0" w:color="auto"/>
                                                                                                <w:bottom w:val="none" w:sz="0" w:space="0" w:color="auto"/>
                                                                                                <w:right w:val="none" w:sz="0" w:space="0" w:color="auto"/>
                                                                                              </w:divBdr>
                                                                                            </w:div>
                                                                                            <w:div w:id="1596284050">
                                                                                              <w:marLeft w:val="0"/>
                                                                                              <w:marRight w:val="0"/>
                                                                                              <w:marTop w:val="0"/>
                                                                                              <w:marBottom w:val="0"/>
                                                                                              <w:divBdr>
                                                                                                <w:top w:val="none" w:sz="0" w:space="0" w:color="auto"/>
                                                                                                <w:left w:val="none" w:sz="0" w:space="0" w:color="auto"/>
                                                                                                <w:bottom w:val="none" w:sz="0" w:space="0" w:color="auto"/>
                                                                                                <w:right w:val="none" w:sz="0" w:space="0" w:color="auto"/>
                                                                                              </w:divBdr>
                                                                                            </w:div>
                                                                                            <w:div w:id="39014757">
                                                                                              <w:marLeft w:val="0"/>
                                                                                              <w:marRight w:val="0"/>
                                                                                              <w:marTop w:val="0"/>
                                                                                              <w:marBottom w:val="0"/>
                                                                                              <w:divBdr>
                                                                                                <w:top w:val="none" w:sz="0" w:space="0" w:color="auto"/>
                                                                                                <w:left w:val="none" w:sz="0" w:space="0" w:color="auto"/>
                                                                                                <w:bottom w:val="none" w:sz="0" w:space="0" w:color="auto"/>
                                                                                                <w:right w:val="none" w:sz="0" w:space="0" w:color="auto"/>
                                                                                              </w:divBdr>
                                                                                            </w:div>
                                                                                            <w:div w:id="655840025">
                                                                                              <w:marLeft w:val="0"/>
                                                                                              <w:marRight w:val="0"/>
                                                                                              <w:marTop w:val="0"/>
                                                                                              <w:marBottom w:val="0"/>
                                                                                              <w:divBdr>
                                                                                                <w:top w:val="none" w:sz="0" w:space="0" w:color="auto"/>
                                                                                                <w:left w:val="none" w:sz="0" w:space="0" w:color="auto"/>
                                                                                                <w:bottom w:val="none" w:sz="0" w:space="0" w:color="auto"/>
                                                                                                <w:right w:val="none" w:sz="0" w:space="0" w:color="auto"/>
                                                                                              </w:divBdr>
                                                                                            </w:div>
                                                                                            <w:div w:id="1962108202">
                                                                                              <w:marLeft w:val="0"/>
                                                                                              <w:marRight w:val="0"/>
                                                                                              <w:marTop w:val="0"/>
                                                                                              <w:marBottom w:val="0"/>
                                                                                              <w:divBdr>
                                                                                                <w:top w:val="none" w:sz="0" w:space="0" w:color="auto"/>
                                                                                                <w:left w:val="none" w:sz="0" w:space="0" w:color="auto"/>
                                                                                                <w:bottom w:val="none" w:sz="0" w:space="0" w:color="auto"/>
                                                                                                <w:right w:val="none" w:sz="0" w:space="0" w:color="auto"/>
                                                                                              </w:divBdr>
                                                                                            </w:div>
                                                                                            <w:div w:id="745107370">
                                                                                              <w:marLeft w:val="0"/>
                                                                                              <w:marRight w:val="0"/>
                                                                                              <w:marTop w:val="0"/>
                                                                                              <w:marBottom w:val="0"/>
                                                                                              <w:divBdr>
                                                                                                <w:top w:val="none" w:sz="0" w:space="0" w:color="auto"/>
                                                                                                <w:left w:val="none" w:sz="0" w:space="0" w:color="auto"/>
                                                                                                <w:bottom w:val="none" w:sz="0" w:space="0" w:color="auto"/>
                                                                                                <w:right w:val="none" w:sz="0" w:space="0" w:color="auto"/>
                                                                                              </w:divBdr>
                                                                                            </w:div>
                                                                                            <w:div w:id="2066755026">
                                                                                              <w:marLeft w:val="0"/>
                                                                                              <w:marRight w:val="0"/>
                                                                                              <w:marTop w:val="0"/>
                                                                                              <w:marBottom w:val="0"/>
                                                                                              <w:divBdr>
                                                                                                <w:top w:val="none" w:sz="0" w:space="0" w:color="auto"/>
                                                                                                <w:left w:val="none" w:sz="0" w:space="0" w:color="auto"/>
                                                                                                <w:bottom w:val="none" w:sz="0" w:space="0" w:color="auto"/>
                                                                                                <w:right w:val="none" w:sz="0" w:space="0" w:color="auto"/>
                                                                                              </w:divBdr>
                                                                                            </w:div>
                                                                                            <w:div w:id="1454596425">
                                                                                              <w:marLeft w:val="0"/>
                                                                                              <w:marRight w:val="0"/>
                                                                                              <w:marTop w:val="0"/>
                                                                                              <w:marBottom w:val="0"/>
                                                                                              <w:divBdr>
                                                                                                <w:top w:val="none" w:sz="0" w:space="0" w:color="auto"/>
                                                                                                <w:left w:val="none" w:sz="0" w:space="0" w:color="auto"/>
                                                                                                <w:bottom w:val="none" w:sz="0" w:space="0" w:color="auto"/>
                                                                                                <w:right w:val="none" w:sz="0" w:space="0" w:color="auto"/>
                                                                                              </w:divBdr>
                                                                                            </w:div>
                                                                                            <w:div w:id="1206602955">
                                                                                              <w:marLeft w:val="0"/>
                                                                                              <w:marRight w:val="0"/>
                                                                                              <w:marTop w:val="0"/>
                                                                                              <w:marBottom w:val="0"/>
                                                                                              <w:divBdr>
                                                                                                <w:top w:val="none" w:sz="0" w:space="0" w:color="auto"/>
                                                                                                <w:left w:val="none" w:sz="0" w:space="0" w:color="auto"/>
                                                                                                <w:bottom w:val="none" w:sz="0" w:space="0" w:color="auto"/>
                                                                                                <w:right w:val="none" w:sz="0" w:space="0" w:color="auto"/>
                                                                                              </w:divBdr>
                                                                                            </w:div>
                                                                                            <w:div w:id="727151105">
                                                                                              <w:marLeft w:val="0"/>
                                                                                              <w:marRight w:val="0"/>
                                                                                              <w:marTop w:val="0"/>
                                                                                              <w:marBottom w:val="0"/>
                                                                                              <w:divBdr>
                                                                                                <w:top w:val="none" w:sz="0" w:space="0" w:color="auto"/>
                                                                                                <w:left w:val="none" w:sz="0" w:space="0" w:color="auto"/>
                                                                                                <w:bottom w:val="none" w:sz="0" w:space="0" w:color="auto"/>
                                                                                                <w:right w:val="none" w:sz="0" w:space="0" w:color="auto"/>
                                                                                              </w:divBdr>
                                                                                            </w:div>
                                                                                            <w:div w:id="745029721">
                                                                                              <w:marLeft w:val="0"/>
                                                                                              <w:marRight w:val="0"/>
                                                                                              <w:marTop w:val="0"/>
                                                                                              <w:marBottom w:val="0"/>
                                                                                              <w:divBdr>
                                                                                                <w:top w:val="none" w:sz="0" w:space="0" w:color="auto"/>
                                                                                                <w:left w:val="none" w:sz="0" w:space="0" w:color="auto"/>
                                                                                                <w:bottom w:val="none" w:sz="0" w:space="0" w:color="auto"/>
                                                                                                <w:right w:val="none" w:sz="0" w:space="0" w:color="auto"/>
                                                                                              </w:divBdr>
                                                                                            </w:div>
                                                                                            <w:div w:id="1042294002">
                                                                                              <w:marLeft w:val="0"/>
                                                                                              <w:marRight w:val="0"/>
                                                                                              <w:marTop w:val="0"/>
                                                                                              <w:marBottom w:val="0"/>
                                                                                              <w:divBdr>
                                                                                                <w:top w:val="none" w:sz="0" w:space="0" w:color="auto"/>
                                                                                                <w:left w:val="none" w:sz="0" w:space="0" w:color="auto"/>
                                                                                                <w:bottom w:val="none" w:sz="0" w:space="0" w:color="auto"/>
                                                                                                <w:right w:val="none" w:sz="0" w:space="0" w:color="auto"/>
                                                                                              </w:divBdr>
                                                                                            </w:div>
                                                                                            <w:div w:id="1934826106">
                                                                                              <w:marLeft w:val="0"/>
                                                                                              <w:marRight w:val="0"/>
                                                                                              <w:marTop w:val="0"/>
                                                                                              <w:marBottom w:val="0"/>
                                                                                              <w:divBdr>
                                                                                                <w:top w:val="none" w:sz="0" w:space="0" w:color="auto"/>
                                                                                                <w:left w:val="none" w:sz="0" w:space="0" w:color="auto"/>
                                                                                                <w:bottom w:val="none" w:sz="0" w:space="0" w:color="auto"/>
                                                                                                <w:right w:val="none" w:sz="0" w:space="0" w:color="auto"/>
                                                                                              </w:divBdr>
                                                                                            </w:div>
                                                                                            <w:div w:id="1074861440">
                                                                                              <w:marLeft w:val="0"/>
                                                                                              <w:marRight w:val="0"/>
                                                                                              <w:marTop w:val="0"/>
                                                                                              <w:marBottom w:val="0"/>
                                                                                              <w:divBdr>
                                                                                                <w:top w:val="none" w:sz="0" w:space="0" w:color="auto"/>
                                                                                                <w:left w:val="none" w:sz="0" w:space="0" w:color="auto"/>
                                                                                                <w:bottom w:val="none" w:sz="0" w:space="0" w:color="auto"/>
                                                                                                <w:right w:val="none" w:sz="0" w:space="0" w:color="auto"/>
                                                                                              </w:divBdr>
                                                                                            </w:div>
                                                                                            <w:div w:id="1536234880">
                                                                                              <w:marLeft w:val="0"/>
                                                                                              <w:marRight w:val="0"/>
                                                                                              <w:marTop w:val="0"/>
                                                                                              <w:marBottom w:val="0"/>
                                                                                              <w:divBdr>
                                                                                                <w:top w:val="none" w:sz="0" w:space="0" w:color="auto"/>
                                                                                                <w:left w:val="none" w:sz="0" w:space="0" w:color="auto"/>
                                                                                                <w:bottom w:val="none" w:sz="0" w:space="0" w:color="auto"/>
                                                                                                <w:right w:val="none" w:sz="0" w:space="0" w:color="auto"/>
                                                                                              </w:divBdr>
                                                                                            </w:div>
                                                                                            <w:div w:id="1521509276">
                                                                                              <w:marLeft w:val="0"/>
                                                                                              <w:marRight w:val="0"/>
                                                                                              <w:marTop w:val="0"/>
                                                                                              <w:marBottom w:val="0"/>
                                                                                              <w:divBdr>
                                                                                                <w:top w:val="none" w:sz="0" w:space="0" w:color="auto"/>
                                                                                                <w:left w:val="none" w:sz="0" w:space="0" w:color="auto"/>
                                                                                                <w:bottom w:val="none" w:sz="0" w:space="0" w:color="auto"/>
                                                                                                <w:right w:val="none" w:sz="0" w:space="0" w:color="auto"/>
                                                                                              </w:divBdr>
                                                                                            </w:div>
                                                                                            <w:div w:id="49042929">
                                                                                              <w:marLeft w:val="0"/>
                                                                                              <w:marRight w:val="0"/>
                                                                                              <w:marTop w:val="0"/>
                                                                                              <w:marBottom w:val="0"/>
                                                                                              <w:divBdr>
                                                                                                <w:top w:val="none" w:sz="0" w:space="0" w:color="auto"/>
                                                                                                <w:left w:val="none" w:sz="0" w:space="0" w:color="auto"/>
                                                                                                <w:bottom w:val="none" w:sz="0" w:space="0" w:color="auto"/>
                                                                                                <w:right w:val="none" w:sz="0" w:space="0" w:color="auto"/>
                                                                                              </w:divBdr>
                                                                                            </w:div>
                                                                                            <w:div w:id="480079974">
                                                                                              <w:marLeft w:val="0"/>
                                                                                              <w:marRight w:val="0"/>
                                                                                              <w:marTop w:val="0"/>
                                                                                              <w:marBottom w:val="0"/>
                                                                                              <w:divBdr>
                                                                                                <w:top w:val="none" w:sz="0" w:space="0" w:color="auto"/>
                                                                                                <w:left w:val="none" w:sz="0" w:space="0" w:color="auto"/>
                                                                                                <w:bottom w:val="none" w:sz="0" w:space="0" w:color="auto"/>
                                                                                                <w:right w:val="none" w:sz="0" w:space="0" w:color="auto"/>
                                                                                              </w:divBdr>
                                                                                            </w:div>
                                                                                            <w:div w:id="283655499">
                                                                                              <w:marLeft w:val="0"/>
                                                                                              <w:marRight w:val="0"/>
                                                                                              <w:marTop w:val="0"/>
                                                                                              <w:marBottom w:val="0"/>
                                                                                              <w:divBdr>
                                                                                                <w:top w:val="none" w:sz="0" w:space="0" w:color="auto"/>
                                                                                                <w:left w:val="none" w:sz="0" w:space="0" w:color="auto"/>
                                                                                                <w:bottom w:val="none" w:sz="0" w:space="0" w:color="auto"/>
                                                                                                <w:right w:val="none" w:sz="0" w:space="0" w:color="auto"/>
                                                                                              </w:divBdr>
                                                                                            </w:div>
                                                                                            <w:div w:id="2136945613">
                                                                                              <w:marLeft w:val="0"/>
                                                                                              <w:marRight w:val="0"/>
                                                                                              <w:marTop w:val="0"/>
                                                                                              <w:marBottom w:val="0"/>
                                                                                              <w:divBdr>
                                                                                                <w:top w:val="none" w:sz="0" w:space="0" w:color="auto"/>
                                                                                                <w:left w:val="none" w:sz="0" w:space="0" w:color="auto"/>
                                                                                                <w:bottom w:val="none" w:sz="0" w:space="0" w:color="auto"/>
                                                                                                <w:right w:val="none" w:sz="0" w:space="0" w:color="auto"/>
                                                                                              </w:divBdr>
                                                                                            </w:div>
                                                                                            <w:div w:id="1569077929">
                                                                                              <w:marLeft w:val="0"/>
                                                                                              <w:marRight w:val="0"/>
                                                                                              <w:marTop w:val="0"/>
                                                                                              <w:marBottom w:val="0"/>
                                                                                              <w:divBdr>
                                                                                                <w:top w:val="none" w:sz="0" w:space="0" w:color="auto"/>
                                                                                                <w:left w:val="none" w:sz="0" w:space="0" w:color="auto"/>
                                                                                                <w:bottom w:val="none" w:sz="0" w:space="0" w:color="auto"/>
                                                                                                <w:right w:val="none" w:sz="0" w:space="0" w:color="auto"/>
                                                                                              </w:divBdr>
                                                                                            </w:div>
                                                                                            <w:div w:id="2046909797">
                                                                                              <w:marLeft w:val="0"/>
                                                                                              <w:marRight w:val="0"/>
                                                                                              <w:marTop w:val="0"/>
                                                                                              <w:marBottom w:val="0"/>
                                                                                              <w:divBdr>
                                                                                                <w:top w:val="none" w:sz="0" w:space="0" w:color="auto"/>
                                                                                                <w:left w:val="none" w:sz="0" w:space="0" w:color="auto"/>
                                                                                                <w:bottom w:val="none" w:sz="0" w:space="0" w:color="auto"/>
                                                                                                <w:right w:val="none" w:sz="0" w:space="0" w:color="auto"/>
                                                                                              </w:divBdr>
                                                                                            </w:div>
                                                                                            <w:div w:id="81412570">
                                                                                              <w:marLeft w:val="0"/>
                                                                                              <w:marRight w:val="0"/>
                                                                                              <w:marTop w:val="0"/>
                                                                                              <w:marBottom w:val="0"/>
                                                                                              <w:divBdr>
                                                                                                <w:top w:val="none" w:sz="0" w:space="0" w:color="auto"/>
                                                                                                <w:left w:val="none" w:sz="0" w:space="0" w:color="auto"/>
                                                                                                <w:bottom w:val="none" w:sz="0" w:space="0" w:color="auto"/>
                                                                                                <w:right w:val="none" w:sz="0" w:space="0" w:color="auto"/>
                                                                                              </w:divBdr>
                                                                                            </w:div>
                                                                                            <w:div w:id="1441339781">
                                                                                              <w:marLeft w:val="0"/>
                                                                                              <w:marRight w:val="0"/>
                                                                                              <w:marTop w:val="0"/>
                                                                                              <w:marBottom w:val="0"/>
                                                                                              <w:divBdr>
                                                                                                <w:top w:val="none" w:sz="0" w:space="0" w:color="auto"/>
                                                                                                <w:left w:val="none" w:sz="0" w:space="0" w:color="auto"/>
                                                                                                <w:bottom w:val="none" w:sz="0" w:space="0" w:color="auto"/>
                                                                                                <w:right w:val="none" w:sz="0" w:space="0" w:color="auto"/>
                                                                                              </w:divBdr>
                                                                                            </w:div>
                                                                                            <w:div w:id="267663866">
                                                                                              <w:marLeft w:val="0"/>
                                                                                              <w:marRight w:val="0"/>
                                                                                              <w:marTop w:val="0"/>
                                                                                              <w:marBottom w:val="0"/>
                                                                                              <w:divBdr>
                                                                                                <w:top w:val="none" w:sz="0" w:space="0" w:color="auto"/>
                                                                                                <w:left w:val="none" w:sz="0" w:space="0" w:color="auto"/>
                                                                                                <w:bottom w:val="none" w:sz="0" w:space="0" w:color="auto"/>
                                                                                                <w:right w:val="none" w:sz="0" w:space="0" w:color="auto"/>
                                                                                              </w:divBdr>
                                                                                            </w:div>
                                                                                            <w:div w:id="1065449719">
                                                                                              <w:marLeft w:val="0"/>
                                                                                              <w:marRight w:val="0"/>
                                                                                              <w:marTop w:val="0"/>
                                                                                              <w:marBottom w:val="0"/>
                                                                                              <w:divBdr>
                                                                                                <w:top w:val="none" w:sz="0" w:space="0" w:color="auto"/>
                                                                                                <w:left w:val="none" w:sz="0" w:space="0" w:color="auto"/>
                                                                                                <w:bottom w:val="none" w:sz="0" w:space="0" w:color="auto"/>
                                                                                                <w:right w:val="none" w:sz="0" w:space="0" w:color="auto"/>
                                                                                              </w:divBdr>
                                                                                            </w:div>
                                                                                            <w:div w:id="1162352975">
                                                                                              <w:marLeft w:val="0"/>
                                                                                              <w:marRight w:val="0"/>
                                                                                              <w:marTop w:val="0"/>
                                                                                              <w:marBottom w:val="0"/>
                                                                                              <w:divBdr>
                                                                                                <w:top w:val="none" w:sz="0" w:space="0" w:color="auto"/>
                                                                                                <w:left w:val="none" w:sz="0" w:space="0" w:color="auto"/>
                                                                                                <w:bottom w:val="none" w:sz="0" w:space="0" w:color="auto"/>
                                                                                                <w:right w:val="none" w:sz="0" w:space="0" w:color="auto"/>
                                                                                              </w:divBdr>
                                                                                            </w:div>
                                                                                            <w:div w:id="202838729">
                                                                                              <w:marLeft w:val="0"/>
                                                                                              <w:marRight w:val="0"/>
                                                                                              <w:marTop w:val="0"/>
                                                                                              <w:marBottom w:val="0"/>
                                                                                              <w:divBdr>
                                                                                                <w:top w:val="none" w:sz="0" w:space="0" w:color="auto"/>
                                                                                                <w:left w:val="none" w:sz="0" w:space="0" w:color="auto"/>
                                                                                                <w:bottom w:val="none" w:sz="0" w:space="0" w:color="auto"/>
                                                                                                <w:right w:val="none" w:sz="0" w:space="0" w:color="auto"/>
                                                                                              </w:divBdr>
                                                                                            </w:div>
                                                                                            <w:div w:id="782001635">
                                                                                              <w:marLeft w:val="0"/>
                                                                                              <w:marRight w:val="0"/>
                                                                                              <w:marTop w:val="0"/>
                                                                                              <w:marBottom w:val="0"/>
                                                                                              <w:divBdr>
                                                                                                <w:top w:val="none" w:sz="0" w:space="0" w:color="auto"/>
                                                                                                <w:left w:val="none" w:sz="0" w:space="0" w:color="auto"/>
                                                                                                <w:bottom w:val="none" w:sz="0" w:space="0" w:color="auto"/>
                                                                                                <w:right w:val="none" w:sz="0" w:space="0" w:color="auto"/>
                                                                                              </w:divBdr>
                                                                                            </w:div>
                                                                                            <w:div w:id="1839345439">
                                                                                              <w:marLeft w:val="0"/>
                                                                                              <w:marRight w:val="0"/>
                                                                                              <w:marTop w:val="0"/>
                                                                                              <w:marBottom w:val="0"/>
                                                                                              <w:divBdr>
                                                                                                <w:top w:val="none" w:sz="0" w:space="0" w:color="auto"/>
                                                                                                <w:left w:val="none" w:sz="0" w:space="0" w:color="auto"/>
                                                                                                <w:bottom w:val="none" w:sz="0" w:space="0" w:color="auto"/>
                                                                                                <w:right w:val="none" w:sz="0" w:space="0" w:color="auto"/>
                                                                                              </w:divBdr>
                                                                                            </w:div>
                                                                                            <w:div w:id="1603227000">
                                                                                              <w:marLeft w:val="0"/>
                                                                                              <w:marRight w:val="0"/>
                                                                                              <w:marTop w:val="0"/>
                                                                                              <w:marBottom w:val="0"/>
                                                                                              <w:divBdr>
                                                                                                <w:top w:val="none" w:sz="0" w:space="0" w:color="auto"/>
                                                                                                <w:left w:val="none" w:sz="0" w:space="0" w:color="auto"/>
                                                                                                <w:bottom w:val="none" w:sz="0" w:space="0" w:color="auto"/>
                                                                                                <w:right w:val="none" w:sz="0" w:space="0" w:color="auto"/>
                                                                                              </w:divBdr>
                                                                                            </w:div>
                                                                                            <w:div w:id="212279760">
                                                                                              <w:marLeft w:val="0"/>
                                                                                              <w:marRight w:val="0"/>
                                                                                              <w:marTop w:val="0"/>
                                                                                              <w:marBottom w:val="0"/>
                                                                                              <w:divBdr>
                                                                                                <w:top w:val="none" w:sz="0" w:space="0" w:color="auto"/>
                                                                                                <w:left w:val="none" w:sz="0" w:space="0" w:color="auto"/>
                                                                                                <w:bottom w:val="none" w:sz="0" w:space="0" w:color="auto"/>
                                                                                                <w:right w:val="none" w:sz="0" w:space="0" w:color="auto"/>
                                                                                              </w:divBdr>
                                                                                            </w:div>
                                                                                            <w:div w:id="1199584712">
                                                                                              <w:marLeft w:val="0"/>
                                                                                              <w:marRight w:val="0"/>
                                                                                              <w:marTop w:val="0"/>
                                                                                              <w:marBottom w:val="0"/>
                                                                                              <w:divBdr>
                                                                                                <w:top w:val="none" w:sz="0" w:space="0" w:color="auto"/>
                                                                                                <w:left w:val="none" w:sz="0" w:space="0" w:color="auto"/>
                                                                                                <w:bottom w:val="none" w:sz="0" w:space="0" w:color="auto"/>
                                                                                                <w:right w:val="none" w:sz="0" w:space="0" w:color="auto"/>
                                                                                              </w:divBdr>
                                                                                            </w:div>
                                                                                            <w:div w:id="1100950187">
                                                                                              <w:marLeft w:val="0"/>
                                                                                              <w:marRight w:val="0"/>
                                                                                              <w:marTop w:val="0"/>
                                                                                              <w:marBottom w:val="0"/>
                                                                                              <w:divBdr>
                                                                                                <w:top w:val="none" w:sz="0" w:space="0" w:color="auto"/>
                                                                                                <w:left w:val="none" w:sz="0" w:space="0" w:color="auto"/>
                                                                                                <w:bottom w:val="none" w:sz="0" w:space="0" w:color="auto"/>
                                                                                                <w:right w:val="none" w:sz="0" w:space="0" w:color="auto"/>
                                                                                              </w:divBdr>
                                                                                            </w:div>
                                                                                            <w:div w:id="2059932687">
                                                                                              <w:marLeft w:val="0"/>
                                                                                              <w:marRight w:val="0"/>
                                                                                              <w:marTop w:val="0"/>
                                                                                              <w:marBottom w:val="0"/>
                                                                                              <w:divBdr>
                                                                                                <w:top w:val="none" w:sz="0" w:space="0" w:color="auto"/>
                                                                                                <w:left w:val="none" w:sz="0" w:space="0" w:color="auto"/>
                                                                                                <w:bottom w:val="none" w:sz="0" w:space="0" w:color="auto"/>
                                                                                                <w:right w:val="none" w:sz="0" w:space="0" w:color="auto"/>
                                                                                              </w:divBdr>
                                                                                            </w:div>
                                                                                            <w:div w:id="567421530">
                                                                                              <w:marLeft w:val="0"/>
                                                                                              <w:marRight w:val="0"/>
                                                                                              <w:marTop w:val="0"/>
                                                                                              <w:marBottom w:val="0"/>
                                                                                              <w:divBdr>
                                                                                                <w:top w:val="none" w:sz="0" w:space="0" w:color="auto"/>
                                                                                                <w:left w:val="none" w:sz="0" w:space="0" w:color="auto"/>
                                                                                                <w:bottom w:val="none" w:sz="0" w:space="0" w:color="auto"/>
                                                                                                <w:right w:val="none" w:sz="0" w:space="0" w:color="auto"/>
                                                                                              </w:divBdr>
                                                                                            </w:div>
                                                                                            <w:div w:id="1085150002">
                                                                                              <w:marLeft w:val="0"/>
                                                                                              <w:marRight w:val="0"/>
                                                                                              <w:marTop w:val="0"/>
                                                                                              <w:marBottom w:val="0"/>
                                                                                              <w:divBdr>
                                                                                                <w:top w:val="none" w:sz="0" w:space="0" w:color="auto"/>
                                                                                                <w:left w:val="none" w:sz="0" w:space="0" w:color="auto"/>
                                                                                                <w:bottom w:val="none" w:sz="0" w:space="0" w:color="auto"/>
                                                                                                <w:right w:val="none" w:sz="0" w:space="0" w:color="auto"/>
                                                                                              </w:divBdr>
                                                                                            </w:div>
                                                                                            <w:div w:id="1773360350">
                                                                                              <w:marLeft w:val="0"/>
                                                                                              <w:marRight w:val="0"/>
                                                                                              <w:marTop w:val="0"/>
                                                                                              <w:marBottom w:val="0"/>
                                                                                              <w:divBdr>
                                                                                                <w:top w:val="none" w:sz="0" w:space="0" w:color="auto"/>
                                                                                                <w:left w:val="none" w:sz="0" w:space="0" w:color="auto"/>
                                                                                                <w:bottom w:val="none" w:sz="0" w:space="0" w:color="auto"/>
                                                                                                <w:right w:val="none" w:sz="0" w:space="0" w:color="auto"/>
                                                                                              </w:divBdr>
                                                                                            </w:div>
                                                                                            <w:div w:id="1537499050">
                                                                                              <w:marLeft w:val="0"/>
                                                                                              <w:marRight w:val="0"/>
                                                                                              <w:marTop w:val="0"/>
                                                                                              <w:marBottom w:val="0"/>
                                                                                              <w:divBdr>
                                                                                                <w:top w:val="none" w:sz="0" w:space="0" w:color="auto"/>
                                                                                                <w:left w:val="none" w:sz="0" w:space="0" w:color="auto"/>
                                                                                                <w:bottom w:val="none" w:sz="0" w:space="0" w:color="auto"/>
                                                                                                <w:right w:val="none" w:sz="0" w:space="0" w:color="auto"/>
                                                                                              </w:divBdr>
                                                                                            </w:div>
                                                                                            <w:div w:id="437991183">
                                                                                              <w:marLeft w:val="0"/>
                                                                                              <w:marRight w:val="0"/>
                                                                                              <w:marTop w:val="0"/>
                                                                                              <w:marBottom w:val="0"/>
                                                                                              <w:divBdr>
                                                                                                <w:top w:val="none" w:sz="0" w:space="0" w:color="auto"/>
                                                                                                <w:left w:val="none" w:sz="0" w:space="0" w:color="auto"/>
                                                                                                <w:bottom w:val="none" w:sz="0" w:space="0" w:color="auto"/>
                                                                                                <w:right w:val="none" w:sz="0" w:space="0" w:color="auto"/>
                                                                                              </w:divBdr>
                                                                                            </w:div>
                                                                                            <w:div w:id="1671829015">
                                                                                              <w:marLeft w:val="0"/>
                                                                                              <w:marRight w:val="0"/>
                                                                                              <w:marTop w:val="0"/>
                                                                                              <w:marBottom w:val="0"/>
                                                                                              <w:divBdr>
                                                                                                <w:top w:val="none" w:sz="0" w:space="0" w:color="auto"/>
                                                                                                <w:left w:val="none" w:sz="0" w:space="0" w:color="auto"/>
                                                                                                <w:bottom w:val="none" w:sz="0" w:space="0" w:color="auto"/>
                                                                                                <w:right w:val="none" w:sz="0" w:space="0" w:color="auto"/>
                                                                                              </w:divBdr>
                                                                                            </w:div>
                                                                                            <w:div w:id="1824077108">
                                                                                              <w:marLeft w:val="0"/>
                                                                                              <w:marRight w:val="0"/>
                                                                                              <w:marTop w:val="0"/>
                                                                                              <w:marBottom w:val="0"/>
                                                                                              <w:divBdr>
                                                                                                <w:top w:val="none" w:sz="0" w:space="0" w:color="auto"/>
                                                                                                <w:left w:val="none" w:sz="0" w:space="0" w:color="auto"/>
                                                                                                <w:bottom w:val="none" w:sz="0" w:space="0" w:color="auto"/>
                                                                                                <w:right w:val="none" w:sz="0" w:space="0" w:color="auto"/>
                                                                                              </w:divBdr>
                                                                                            </w:div>
                                                                                            <w:div w:id="745883375">
                                                                                              <w:marLeft w:val="0"/>
                                                                                              <w:marRight w:val="0"/>
                                                                                              <w:marTop w:val="0"/>
                                                                                              <w:marBottom w:val="0"/>
                                                                                              <w:divBdr>
                                                                                                <w:top w:val="none" w:sz="0" w:space="0" w:color="auto"/>
                                                                                                <w:left w:val="none" w:sz="0" w:space="0" w:color="auto"/>
                                                                                                <w:bottom w:val="none" w:sz="0" w:space="0" w:color="auto"/>
                                                                                                <w:right w:val="none" w:sz="0" w:space="0" w:color="auto"/>
                                                                                              </w:divBdr>
                                                                                            </w:div>
                                                                                            <w:div w:id="1337803925">
                                                                                              <w:marLeft w:val="0"/>
                                                                                              <w:marRight w:val="0"/>
                                                                                              <w:marTop w:val="0"/>
                                                                                              <w:marBottom w:val="0"/>
                                                                                              <w:divBdr>
                                                                                                <w:top w:val="none" w:sz="0" w:space="0" w:color="auto"/>
                                                                                                <w:left w:val="none" w:sz="0" w:space="0" w:color="auto"/>
                                                                                                <w:bottom w:val="none" w:sz="0" w:space="0" w:color="auto"/>
                                                                                                <w:right w:val="none" w:sz="0" w:space="0" w:color="auto"/>
                                                                                              </w:divBdr>
                                                                                            </w:div>
                                                                                            <w:div w:id="401563882">
                                                                                              <w:marLeft w:val="0"/>
                                                                                              <w:marRight w:val="0"/>
                                                                                              <w:marTop w:val="0"/>
                                                                                              <w:marBottom w:val="0"/>
                                                                                              <w:divBdr>
                                                                                                <w:top w:val="none" w:sz="0" w:space="0" w:color="auto"/>
                                                                                                <w:left w:val="none" w:sz="0" w:space="0" w:color="auto"/>
                                                                                                <w:bottom w:val="none" w:sz="0" w:space="0" w:color="auto"/>
                                                                                                <w:right w:val="none" w:sz="0" w:space="0" w:color="auto"/>
                                                                                              </w:divBdr>
                                                                                            </w:div>
                                                                                            <w:div w:id="254949086">
                                                                                              <w:marLeft w:val="0"/>
                                                                                              <w:marRight w:val="0"/>
                                                                                              <w:marTop w:val="0"/>
                                                                                              <w:marBottom w:val="0"/>
                                                                                              <w:divBdr>
                                                                                                <w:top w:val="none" w:sz="0" w:space="0" w:color="auto"/>
                                                                                                <w:left w:val="none" w:sz="0" w:space="0" w:color="auto"/>
                                                                                                <w:bottom w:val="none" w:sz="0" w:space="0" w:color="auto"/>
                                                                                                <w:right w:val="none" w:sz="0" w:space="0" w:color="auto"/>
                                                                                              </w:divBdr>
                                                                                            </w:div>
                                                                                            <w:div w:id="2089303568">
                                                                                              <w:marLeft w:val="0"/>
                                                                                              <w:marRight w:val="0"/>
                                                                                              <w:marTop w:val="0"/>
                                                                                              <w:marBottom w:val="0"/>
                                                                                              <w:divBdr>
                                                                                                <w:top w:val="none" w:sz="0" w:space="0" w:color="auto"/>
                                                                                                <w:left w:val="none" w:sz="0" w:space="0" w:color="auto"/>
                                                                                                <w:bottom w:val="none" w:sz="0" w:space="0" w:color="auto"/>
                                                                                                <w:right w:val="none" w:sz="0" w:space="0" w:color="auto"/>
                                                                                              </w:divBdr>
                                                                                            </w:div>
                                                                                            <w:div w:id="291255614">
                                                                                              <w:marLeft w:val="0"/>
                                                                                              <w:marRight w:val="0"/>
                                                                                              <w:marTop w:val="0"/>
                                                                                              <w:marBottom w:val="0"/>
                                                                                              <w:divBdr>
                                                                                                <w:top w:val="none" w:sz="0" w:space="0" w:color="auto"/>
                                                                                                <w:left w:val="none" w:sz="0" w:space="0" w:color="auto"/>
                                                                                                <w:bottom w:val="none" w:sz="0" w:space="0" w:color="auto"/>
                                                                                                <w:right w:val="none" w:sz="0" w:space="0" w:color="auto"/>
                                                                                              </w:divBdr>
                                                                                            </w:div>
                                                                                            <w:div w:id="488912908">
                                                                                              <w:marLeft w:val="0"/>
                                                                                              <w:marRight w:val="0"/>
                                                                                              <w:marTop w:val="0"/>
                                                                                              <w:marBottom w:val="0"/>
                                                                                              <w:divBdr>
                                                                                                <w:top w:val="none" w:sz="0" w:space="0" w:color="auto"/>
                                                                                                <w:left w:val="none" w:sz="0" w:space="0" w:color="auto"/>
                                                                                                <w:bottom w:val="none" w:sz="0" w:space="0" w:color="auto"/>
                                                                                                <w:right w:val="none" w:sz="0" w:space="0" w:color="auto"/>
                                                                                              </w:divBdr>
                                                                                            </w:div>
                                                                                            <w:div w:id="1083599084">
                                                                                              <w:marLeft w:val="0"/>
                                                                                              <w:marRight w:val="0"/>
                                                                                              <w:marTop w:val="0"/>
                                                                                              <w:marBottom w:val="0"/>
                                                                                              <w:divBdr>
                                                                                                <w:top w:val="none" w:sz="0" w:space="0" w:color="auto"/>
                                                                                                <w:left w:val="none" w:sz="0" w:space="0" w:color="auto"/>
                                                                                                <w:bottom w:val="none" w:sz="0" w:space="0" w:color="auto"/>
                                                                                                <w:right w:val="none" w:sz="0" w:space="0" w:color="auto"/>
                                                                                              </w:divBdr>
                                                                                            </w:div>
                                                                                            <w:div w:id="1226142663">
                                                                                              <w:marLeft w:val="0"/>
                                                                                              <w:marRight w:val="0"/>
                                                                                              <w:marTop w:val="0"/>
                                                                                              <w:marBottom w:val="0"/>
                                                                                              <w:divBdr>
                                                                                                <w:top w:val="none" w:sz="0" w:space="0" w:color="auto"/>
                                                                                                <w:left w:val="none" w:sz="0" w:space="0" w:color="auto"/>
                                                                                                <w:bottom w:val="none" w:sz="0" w:space="0" w:color="auto"/>
                                                                                                <w:right w:val="none" w:sz="0" w:space="0" w:color="auto"/>
                                                                                              </w:divBdr>
                                                                                            </w:div>
                                                                                            <w:div w:id="1055008553">
                                                                                              <w:marLeft w:val="0"/>
                                                                                              <w:marRight w:val="0"/>
                                                                                              <w:marTop w:val="0"/>
                                                                                              <w:marBottom w:val="0"/>
                                                                                              <w:divBdr>
                                                                                                <w:top w:val="none" w:sz="0" w:space="0" w:color="auto"/>
                                                                                                <w:left w:val="none" w:sz="0" w:space="0" w:color="auto"/>
                                                                                                <w:bottom w:val="none" w:sz="0" w:space="0" w:color="auto"/>
                                                                                                <w:right w:val="none" w:sz="0" w:space="0" w:color="auto"/>
                                                                                              </w:divBdr>
                                                                                            </w:div>
                                                                                            <w:div w:id="1522478478">
                                                                                              <w:marLeft w:val="0"/>
                                                                                              <w:marRight w:val="0"/>
                                                                                              <w:marTop w:val="0"/>
                                                                                              <w:marBottom w:val="0"/>
                                                                                              <w:divBdr>
                                                                                                <w:top w:val="none" w:sz="0" w:space="0" w:color="auto"/>
                                                                                                <w:left w:val="none" w:sz="0" w:space="0" w:color="auto"/>
                                                                                                <w:bottom w:val="none" w:sz="0" w:space="0" w:color="auto"/>
                                                                                                <w:right w:val="none" w:sz="0" w:space="0" w:color="auto"/>
                                                                                              </w:divBdr>
                                                                                            </w:div>
                                                                                            <w:div w:id="1007442397">
                                                                                              <w:marLeft w:val="0"/>
                                                                                              <w:marRight w:val="0"/>
                                                                                              <w:marTop w:val="0"/>
                                                                                              <w:marBottom w:val="0"/>
                                                                                              <w:divBdr>
                                                                                                <w:top w:val="none" w:sz="0" w:space="0" w:color="auto"/>
                                                                                                <w:left w:val="none" w:sz="0" w:space="0" w:color="auto"/>
                                                                                                <w:bottom w:val="none" w:sz="0" w:space="0" w:color="auto"/>
                                                                                                <w:right w:val="none" w:sz="0" w:space="0" w:color="auto"/>
                                                                                              </w:divBdr>
                                                                                            </w:div>
                                                                                            <w:div w:id="258755412">
                                                                                              <w:marLeft w:val="0"/>
                                                                                              <w:marRight w:val="0"/>
                                                                                              <w:marTop w:val="0"/>
                                                                                              <w:marBottom w:val="0"/>
                                                                                              <w:divBdr>
                                                                                                <w:top w:val="none" w:sz="0" w:space="0" w:color="auto"/>
                                                                                                <w:left w:val="none" w:sz="0" w:space="0" w:color="auto"/>
                                                                                                <w:bottom w:val="none" w:sz="0" w:space="0" w:color="auto"/>
                                                                                                <w:right w:val="none" w:sz="0" w:space="0" w:color="auto"/>
                                                                                              </w:divBdr>
                                                                                            </w:div>
                                                                                            <w:div w:id="2068259997">
                                                                                              <w:marLeft w:val="0"/>
                                                                                              <w:marRight w:val="0"/>
                                                                                              <w:marTop w:val="0"/>
                                                                                              <w:marBottom w:val="0"/>
                                                                                              <w:divBdr>
                                                                                                <w:top w:val="none" w:sz="0" w:space="0" w:color="auto"/>
                                                                                                <w:left w:val="none" w:sz="0" w:space="0" w:color="auto"/>
                                                                                                <w:bottom w:val="none" w:sz="0" w:space="0" w:color="auto"/>
                                                                                                <w:right w:val="none" w:sz="0" w:space="0" w:color="auto"/>
                                                                                              </w:divBdr>
                                                                                            </w:div>
                                                                                            <w:div w:id="485630105">
                                                                                              <w:marLeft w:val="0"/>
                                                                                              <w:marRight w:val="0"/>
                                                                                              <w:marTop w:val="0"/>
                                                                                              <w:marBottom w:val="0"/>
                                                                                              <w:divBdr>
                                                                                                <w:top w:val="none" w:sz="0" w:space="0" w:color="auto"/>
                                                                                                <w:left w:val="none" w:sz="0" w:space="0" w:color="auto"/>
                                                                                                <w:bottom w:val="none" w:sz="0" w:space="0" w:color="auto"/>
                                                                                                <w:right w:val="none" w:sz="0" w:space="0" w:color="auto"/>
                                                                                              </w:divBdr>
                                                                                            </w:div>
                                                                                            <w:div w:id="453524268">
                                                                                              <w:marLeft w:val="0"/>
                                                                                              <w:marRight w:val="0"/>
                                                                                              <w:marTop w:val="0"/>
                                                                                              <w:marBottom w:val="0"/>
                                                                                              <w:divBdr>
                                                                                                <w:top w:val="none" w:sz="0" w:space="0" w:color="auto"/>
                                                                                                <w:left w:val="none" w:sz="0" w:space="0" w:color="auto"/>
                                                                                                <w:bottom w:val="none" w:sz="0" w:space="0" w:color="auto"/>
                                                                                                <w:right w:val="none" w:sz="0" w:space="0" w:color="auto"/>
                                                                                              </w:divBdr>
                                                                                            </w:div>
                                                                                            <w:div w:id="840705255">
                                                                                              <w:marLeft w:val="0"/>
                                                                                              <w:marRight w:val="0"/>
                                                                                              <w:marTop w:val="0"/>
                                                                                              <w:marBottom w:val="0"/>
                                                                                              <w:divBdr>
                                                                                                <w:top w:val="none" w:sz="0" w:space="0" w:color="auto"/>
                                                                                                <w:left w:val="none" w:sz="0" w:space="0" w:color="auto"/>
                                                                                                <w:bottom w:val="none" w:sz="0" w:space="0" w:color="auto"/>
                                                                                                <w:right w:val="none" w:sz="0" w:space="0" w:color="auto"/>
                                                                                              </w:divBdr>
                                                                                            </w:div>
                                                                                            <w:div w:id="1347249879">
                                                                                              <w:marLeft w:val="0"/>
                                                                                              <w:marRight w:val="0"/>
                                                                                              <w:marTop w:val="0"/>
                                                                                              <w:marBottom w:val="0"/>
                                                                                              <w:divBdr>
                                                                                                <w:top w:val="none" w:sz="0" w:space="0" w:color="auto"/>
                                                                                                <w:left w:val="none" w:sz="0" w:space="0" w:color="auto"/>
                                                                                                <w:bottom w:val="none" w:sz="0" w:space="0" w:color="auto"/>
                                                                                                <w:right w:val="none" w:sz="0" w:space="0" w:color="auto"/>
                                                                                              </w:divBdr>
                                                                                            </w:div>
                                                                                            <w:div w:id="1531844869">
                                                                                              <w:marLeft w:val="0"/>
                                                                                              <w:marRight w:val="0"/>
                                                                                              <w:marTop w:val="0"/>
                                                                                              <w:marBottom w:val="0"/>
                                                                                              <w:divBdr>
                                                                                                <w:top w:val="none" w:sz="0" w:space="0" w:color="auto"/>
                                                                                                <w:left w:val="none" w:sz="0" w:space="0" w:color="auto"/>
                                                                                                <w:bottom w:val="none" w:sz="0" w:space="0" w:color="auto"/>
                                                                                                <w:right w:val="none" w:sz="0" w:space="0" w:color="auto"/>
                                                                                              </w:divBdr>
                                                                                            </w:div>
                                                                                            <w:div w:id="1771198275">
                                                                                              <w:marLeft w:val="0"/>
                                                                                              <w:marRight w:val="0"/>
                                                                                              <w:marTop w:val="0"/>
                                                                                              <w:marBottom w:val="0"/>
                                                                                              <w:divBdr>
                                                                                                <w:top w:val="none" w:sz="0" w:space="0" w:color="auto"/>
                                                                                                <w:left w:val="none" w:sz="0" w:space="0" w:color="auto"/>
                                                                                                <w:bottom w:val="none" w:sz="0" w:space="0" w:color="auto"/>
                                                                                                <w:right w:val="none" w:sz="0" w:space="0" w:color="auto"/>
                                                                                              </w:divBdr>
                                                                                            </w:div>
                                                                                            <w:div w:id="906572532">
                                                                                              <w:marLeft w:val="0"/>
                                                                                              <w:marRight w:val="0"/>
                                                                                              <w:marTop w:val="0"/>
                                                                                              <w:marBottom w:val="0"/>
                                                                                              <w:divBdr>
                                                                                                <w:top w:val="none" w:sz="0" w:space="0" w:color="auto"/>
                                                                                                <w:left w:val="none" w:sz="0" w:space="0" w:color="auto"/>
                                                                                                <w:bottom w:val="none" w:sz="0" w:space="0" w:color="auto"/>
                                                                                                <w:right w:val="none" w:sz="0" w:space="0" w:color="auto"/>
                                                                                              </w:divBdr>
                                                                                            </w:div>
                                                                                            <w:div w:id="1282103909">
                                                                                              <w:marLeft w:val="0"/>
                                                                                              <w:marRight w:val="0"/>
                                                                                              <w:marTop w:val="0"/>
                                                                                              <w:marBottom w:val="0"/>
                                                                                              <w:divBdr>
                                                                                                <w:top w:val="none" w:sz="0" w:space="0" w:color="auto"/>
                                                                                                <w:left w:val="none" w:sz="0" w:space="0" w:color="auto"/>
                                                                                                <w:bottom w:val="none" w:sz="0" w:space="0" w:color="auto"/>
                                                                                                <w:right w:val="none" w:sz="0" w:space="0" w:color="auto"/>
                                                                                              </w:divBdr>
                                                                                            </w:div>
                                                                                            <w:div w:id="167870373">
                                                                                              <w:marLeft w:val="0"/>
                                                                                              <w:marRight w:val="0"/>
                                                                                              <w:marTop w:val="0"/>
                                                                                              <w:marBottom w:val="0"/>
                                                                                              <w:divBdr>
                                                                                                <w:top w:val="none" w:sz="0" w:space="0" w:color="auto"/>
                                                                                                <w:left w:val="none" w:sz="0" w:space="0" w:color="auto"/>
                                                                                                <w:bottom w:val="none" w:sz="0" w:space="0" w:color="auto"/>
                                                                                                <w:right w:val="none" w:sz="0" w:space="0" w:color="auto"/>
                                                                                              </w:divBdr>
                                                                                            </w:div>
                                                                                            <w:div w:id="493909932">
                                                                                              <w:marLeft w:val="0"/>
                                                                                              <w:marRight w:val="0"/>
                                                                                              <w:marTop w:val="0"/>
                                                                                              <w:marBottom w:val="0"/>
                                                                                              <w:divBdr>
                                                                                                <w:top w:val="none" w:sz="0" w:space="0" w:color="auto"/>
                                                                                                <w:left w:val="none" w:sz="0" w:space="0" w:color="auto"/>
                                                                                                <w:bottom w:val="none" w:sz="0" w:space="0" w:color="auto"/>
                                                                                                <w:right w:val="none" w:sz="0" w:space="0" w:color="auto"/>
                                                                                              </w:divBdr>
                                                                                            </w:div>
                                                                                            <w:div w:id="465969889">
                                                                                              <w:marLeft w:val="0"/>
                                                                                              <w:marRight w:val="0"/>
                                                                                              <w:marTop w:val="0"/>
                                                                                              <w:marBottom w:val="0"/>
                                                                                              <w:divBdr>
                                                                                                <w:top w:val="none" w:sz="0" w:space="0" w:color="auto"/>
                                                                                                <w:left w:val="none" w:sz="0" w:space="0" w:color="auto"/>
                                                                                                <w:bottom w:val="none" w:sz="0" w:space="0" w:color="auto"/>
                                                                                                <w:right w:val="none" w:sz="0" w:space="0" w:color="auto"/>
                                                                                              </w:divBdr>
                                                                                            </w:div>
                                                                                            <w:div w:id="736364556">
                                                                                              <w:marLeft w:val="0"/>
                                                                                              <w:marRight w:val="0"/>
                                                                                              <w:marTop w:val="0"/>
                                                                                              <w:marBottom w:val="0"/>
                                                                                              <w:divBdr>
                                                                                                <w:top w:val="none" w:sz="0" w:space="0" w:color="auto"/>
                                                                                                <w:left w:val="none" w:sz="0" w:space="0" w:color="auto"/>
                                                                                                <w:bottom w:val="none" w:sz="0" w:space="0" w:color="auto"/>
                                                                                                <w:right w:val="none" w:sz="0" w:space="0" w:color="auto"/>
                                                                                              </w:divBdr>
                                                                                            </w:div>
                                                                                            <w:div w:id="775296894">
                                                                                              <w:marLeft w:val="0"/>
                                                                                              <w:marRight w:val="0"/>
                                                                                              <w:marTop w:val="0"/>
                                                                                              <w:marBottom w:val="0"/>
                                                                                              <w:divBdr>
                                                                                                <w:top w:val="none" w:sz="0" w:space="0" w:color="auto"/>
                                                                                                <w:left w:val="none" w:sz="0" w:space="0" w:color="auto"/>
                                                                                                <w:bottom w:val="none" w:sz="0" w:space="0" w:color="auto"/>
                                                                                                <w:right w:val="none" w:sz="0" w:space="0" w:color="auto"/>
                                                                                              </w:divBdr>
                                                                                            </w:div>
                                                                                            <w:div w:id="1225945128">
                                                                                              <w:marLeft w:val="0"/>
                                                                                              <w:marRight w:val="0"/>
                                                                                              <w:marTop w:val="0"/>
                                                                                              <w:marBottom w:val="0"/>
                                                                                              <w:divBdr>
                                                                                                <w:top w:val="none" w:sz="0" w:space="0" w:color="auto"/>
                                                                                                <w:left w:val="none" w:sz="0" w:space="0" w:color="auto"/>
                                                                                                <w:bottom w:val="none" w:sz="0" w:space="0" w:color="auto"/>
                                                                                                <w:right w:val="none" w:sz="0" w:space="0" w:color="auto"/>
                                                                                              </w:divBdr>
                                                                                            </w:div>
                                                                                            <w:div w:id="1229269424">
                                                                                              <w:marLeft w:val="0"/>
                                                                                              <w:marRight w:val="0"/>
                                                                                              <w:marTop w:val="0"/>
                                                                                              <w:marBottom w:val="0"/>
                                                                                              <w:divBdr>
                                                                                                <w:top w:val="none" w:sz="0" w:space="0" w:color="auto"/>
                                                                                                <w:left w:val="none" w:sz="0" w:space="0" w:color="auto"/>
                                                                                                <w:bottom w:val="none" w:sz="0" w:space="0" w:color="auto"/>
                                                                                                <w:right w:val="none" w:sz="0" w:space="0" w:color="auto"/>
                                                                                              </w:divBdr>
                                                                                            </w:div>
                                                                                            <w:div w:id="1476751129">
                                                                                              <w:marLeft w:val="0"/>
                                                                                              <w:marRight w:val="0"/>
                                                                                              <w:marTop w:val="0"/>
                                                                                              <w:marBottom w:val="0"/>
                                                                                              <w:divBdr>
                                                                                                <w:top w:val="none" w:sz="0" w:space="0" w:color="auto"/>
                                                                                                <w:left w:val="none" w:sz="0" w:space="0" w:color="auto"/>
                                                                                                <w:bottom w:val="none" w:sz="0" w:space="0" w:color="auto"/>
                                                                                                <w:right w:val="none" w:sz="0" w:space="0" w:color="auto"/>
                                                                                              </w:divBdr>
                                                                                            </w:div>
                                                                                            <w:div w:id="1077751447">
                                                                                              <w:marLeft w:val="0"/>
                                                                                              <w:marRight w:val="0"/>
                                                                                              <w:marTop w:val="0"/>
                                                                                              <w:marBottom w:val="0"/>
                                                                                              <w:divBdr>
                                                                                                <w:top w:val="none" w:sz="0" w:space="0" w:color="auto"/>
                                                                                                <w:left w:val="none" w:sz="0" w:space="0" w:color="auto"/>
                                                                                                <w:bottom w:val="none" w:sz="0" w:space="0" w:color="auto"/>
                                                                                                <w:right w:val="none" w:sz="0" w:space="0" w:color="auto"/>
                                                                                              </w:divBdr>
                                                                                            </w:div>
                                                                                            <w:div w:id="1597707857">
                                                                                              <w:marLeft w:val="0"/>
                                                                                              <w:marRight w:val="0"/>
                                                                                              <w:marTop w:val="0"/>
                                                                                              <w:marBottom w:val="0"/>
                                                                                              <w:divBdr>
                                                                                                <w:top w:val="none" w:sz="0" w:space="0" w:color="auto"/>
                                                                                                <w:left w:val="none" w:sz="0" w:space="0" w:color="auto"/>
                                                                                                <w:bottom w:val="none" w:sz="0" w:space="0" w:color="auto"/>
                                                                                                <w:right w:val="none" w:sz="0" w:space="0" w:color="auto"/>
                                                                                              </w:divBdr>
                                                                                            </w:div>
                                                                                            <w:div w:id="850068577">
                                                                                              <w:marLeft w:val="0"/>
                                                                                              <w:marRight w:val="0"/>
                                                                                              <w:marTop w:val="0"/>
                                                                                              <w:marBottom w:val="0"/>
                                                                                              <w:divBdr>
                                                                                                <w:top w:val="none" w:sz="0" w:space="0" w:color="auto"/>
                                                                                                <w:left w:val="none" w:sz="0" w:space="0" w:color="auto"/>
                                                                                                <w:bottom w:val="none" w:sz="0" w:space="0" w:color="auto"/>
                                                                                                <w:right w:val="none" w:sz="0" w:space="0" w:color="auto"/>
                                                                                              </w:divBdr>
                                                                                            </w:div>
                                                                                            <w:div w:id="123087815">
                                                                                              <w:marLeft w:val="0"/>
                                                                                              <w:marRight w:val="0"/>
                                                                                              <w:marTop w:val="0"/>
                                                                                              <w:marBottom w:val="0"/>
                                                                                              <w:divBdr>
                                                                                                <w:top w:val="none" w:sz="0" w:space="0" w:color="auto"/>
                                                                                                <w:left w:val="none" w:sz="0" w:space="0" w:color="auto"/>
                                                                                                <w:bottom w:val="none" w:sz="0" w:space="0" w:color="auto"/>
                                                                                                <w:right w:val="none" w:sz="0" w:space="0" w:color="auto"/>
                                                                                              </w:divBdr>
                                                                                            </w:div>
                                                                                            <w:div w:id="210967509">
                                                                                              <w:marLeft w:val="0"/>
                                                                                              <w:marRight w:val="0"/>
                                                                                              <w:marTop w:val="0"/>
                                                                                              <w:marBottom w:val="0"/>
                                                                                              <w:divBdr>
                                                                                                <w:top w:val="none" w:sz="0" w:space="0" w:color="auto"/>
                                                                                                <w:left w:val="none" w:sz="0" w:space="0" w:color="auto"/>
                                                                                                <w:bottom w:val="none" w:sz="0" w:space="0" w:color="auto"/>
                                                                                                <w:right w:val="none" w:sz="0" w:space="0" w:color="auto"/>
                                                                                              </w:divBdr>
                                                                                            </w:div>
                                                                                            <w:div w:id="1003624346">
                                                                                              <w:marLeft w:val="0"/>
                                                                                              <w:marRight w:val="0"/>
                                                                                              <w:marTop w:val="0"/>
                                                                                              <w:marBottom w:val="0"/>
                                                                                              <w:divBdr>
                                                                                                <w:top w:val="none" w:sz="0" w:space="0" w:color="auto"/>
                                                                                                <w:left w:val="none" w:sz="0" w:space="0" w:color="auto"/>
                                                                                                <w:bottom w:val="none" w:sz="0" w:space="0" w:color="auto"/>
                                                                                                <w:right w:val="none" w:sz="0" w:space="0" w:color="auto"/>
                                                                                              </w:divBdr>
                                                                                            </w:div>
                                                                                            <w:div w:id="107555055">
                                                                                              <w:marLeft w:val="0"/>
                                                                                              <w:marRight w:val="0"/>
                                                                                              <w:marTop w:val="0"/>
                                                                                              <w:marBottom w:val="0"/>
                                                                                              <w:divBdr>
                                                                                                <w:top w:val="none" w:sz="0" w:space="0" w:color="auto"/>
                                                                                                <w:left w:val="none" w:sz="0" w:space="0" w:color="auto"/>
                                                                                                <w:bottom w:val="none" w:sz="0" w:space="0" w:color="auto"/>
                                                                                                <w:right w:val="none" w:sz="0" w:space="0" w:color="auto"/>
                                                                                              </w:divBdr>
                                                                                            </w:div>
                                                                                            <w:div w:id="1843426671">
                                                                                              <w:marLeft w:val="0"/>
                                                                                              <w:marRight w:val="0"/>
                                                                                              <w:marTop w:val="0"/>
                                                                                              <w:marBottom w:val="0"/>
                                                                                              <w:divBdr>
                                                                                                <w:top w:val="none" w:sz="0" w:space="0" w:color="auto"/>
                                                                                                <w:left w:val="none" w:sz="0" w:space="0" w:color="auto"/>
                                                                                                <w:bottom w:val="none" w:sz="0" w:space="0" w:color="auto"/>
                                                                                                <w:right w:val="none" w:sz="0" w:space="0" w:color="auto"/>
                                                                                              </w:divBdr>
                                                                                            </w:div>
                                                                                            <w:div w:id="1501236039">
                                                                                              <w:marLeft w:val="0"/>
                                                                                              <w:marRight w:val="0"/>
                                                                                              <w:marTop w:val="0"/>
                                                                                              <w:marBottom w:val="0"/>
                                                                                              <w:divBdr>
                                                                                                <w:top w:val="none" w:sz="0" w:space="0" w:color="auto"/>
                                                                                                <w:left w:val="none" w:sz="0" w:space="0" w:color="auto"/>
                                                                                                <w:bottom w:val="none" w:sz="0" w:space="0" w:color="auto"/>
                                                                                                <w:right w:val="none" w:sz="0" w:space="0" w:color="auto"/>
                                                                                              </w:divBdr>
                                                                                            </w:div>
                                                                                            <w:div w:id="830100144">
                                                                                              <w:marLeft w:val="0"/>
                                                                                              <w:marRight w:val="0"/>
                                                                                              <w:marTop w:val="0"/>
                                                                                              <w:marBottom w:val="0"/>
                                                                                              <w:divBdr>
                                                                                                <w:top w:val="none" w:sz="0" w:space="0" w:color="auto"/>
                                                                                                <w:left w:val="none" w:sz="0" w:space="0" w:color="auto"/>
                                                                                                <w:bottom w:val="none" w:sz="0" w:space="0" w:color="auto"/>
                                                                                                <w:right w:val="none" w:sz="0" w:space="0" w:color="auto"/>
                                                                                              </w:divBdr>
                                                                                            </w:div>
                                                                                            <w:div w:id="1443839472">
                                                                                              <w:marLeft w:val="0"/>
                                                                                              <w:marRight w:val="0"/>
                                                                                              <w:marTop w:val="0"/>
                                                                                              <w:marBottom w:val="0"/>
                                                                                              <w:divBdr>
                                                                                                <w:top w:val="none" w:sz="0" w:space="0" w:color="auto"/>
                                                                                                <w:left w:val="none" w:sz="0" w:space="0" w:color="auto"/>
                                                                                                <w:bottom w:val="none" w:sz="0" w:space="0" w:color="auto"/>
                                                                                                <w:right w:val="none" w:sz="0" w:space="0" w:color="auto"/>
                                                                                              </w:divBdr>
                                                                                            </w:div>
                                                                                            <w:div w:id="964232528">
                                                                                              <w:marLeft w:val="0"/>
                                                                                              <w:marRight w:val="0"/>
                                                                                              <w:marTop w:val="0"/>
                                                                                              <w:marBottom w:val="0"/>
                                                                                              <w:divBdr>
                                                                                                <w:top w:val="none" w:sz="0" w:space="0" w:color="auto"/>
                                                                                                <w:left w:val="none" w:sz="0" w:space="0" w:color="auto"/>
                                                                                                <w:bottom w:val="none" w:sz="0" w:space="0" w:color="auto"/>
                                                                                                <w:right w:val="none" w:sz="0" w:space="0" w:color="auto"/>
                                                                                              </w:divBdr>
                                                                                            </w:div>
                                                                                            <w:div w:id="1293176079">
                                                                                              <w:marLeft w:val="0"/>
                                                                                              <w:marRight w:val="0"/>
                                                                                              <w:marTop w:val="0"/>
                                                                                              <w:marBottom w:val="0"/>
                                                                                              <w:divBdr>
                                                                                                <w:top w:val="none" w:sz="0" w:space="0" w:color="auto"/>
                                                                                                <w:left w:val="none" w:sz="0" w:space="0" w:color="auto"/>
                                                                                                <w:bottom w:val="none" w:sz="0" w:space="0" w:color="auto"/>
                                                                                                <w:right w:val="none" w:sz="0" w:space="0" w:color="auto"/>
                                                                                              </w:divBdr>
                                                                                            </w:div>
                                                                                            <w:div w:id="1148860665">
                                                                                              <w:marLeft w:val="0"/>
                                                                                              <w:marRight w:val="0"/>
                                                                                              <w:marTop w:val="0"/>
                                                                                              <w:marBottom w:val="0"/>
                                                                                              <w:divBdr>
                                                                                                <w:top w:val="none" w:sz="0" w:space="0" w:color="auto"/>
                                                                                                <w:left w:val="none" w:sz="0" w:space="0" w:color="auto"/>
                                                                                                <w:bottom w:val="none" w:sz="0" w:space="0" w:color="auto"/>
                                                                                                <w:right w:val="none" w:sz="0" w:space="0" w:color="auto"/>
                                                                                              </w:divBdr>
                                                                                            </w:div>
                                                                                            <w:div w:id="1231697352">
                                                                                              <w:marLeft w:val="0"/>
                                                                                              <w:marRight w:val="0"/>
                                                                                              <w:marTop w:val="0"/>
                                                                                              <w:marBottom w:val="0"/>
                                                                                              <w:divBdr>
                                                                                                <w:top w:val="none" w:sz="0" w:space="0" w:color="auto"/>
                                                                                                <w:left w:val="none" w:sz="0" w:space="0" w:color="auto"/>
                                                                                                <w:bottom w:val="none" w:sz="0" w:space="0" w:color="auto"/>
                                                                                                <w:right w:val="none" w:sz="0" w:space="0" w:color="auto"/>
                                                                                              </w:divBdr>
                                                                                            </w:div>
                                                                                            <w:div w:id="1568104279">
                                                                                              <w:marLeft w:val="0"/>
                                                                                              <w:marRight w:val="0"/>
                                                                                              <w:marTop w:val="0"/>
                                                                                              <w:marBottom w:val="0"/>
                                                                                              <w:divBdr>
                                                                                                <w:top w:val="none" w:sz="0" w:space="0" w:color="auto"/>
                                                                                                <w:left w:val="none" w:sz="0" w:space="0" w:color="auto"/>
                                                                                                <w:bottom w:val="none" w:sz="0" w:space="0" w:color="auto"/>
                                                                                                <w:right w:val="none" w:sz="0" w:space="0" w:color="auto"/>
                                                                                              </w:divBdr>
                                                                                            </w:div>
                                                                                            <w:div w:id="1047604107">
                                                                                              <w:marLeft w:val="0"/>
                                                                                              <w:marRight w:val="0"/>
                                                                                              <w:marTop w:val="0"/>
                                                                                              <w:marBottom w:val="0"/>
                                                                                              <w:divBdr>
                                                                                                <w:top w:val="none" w:sz="0" w:space="0" w:color="auto"/>
                                                                                                <w:left w:val="none" w:sz="0" w:space="0" w:color="auto"/>
                                                                                                <w:bottom w:val="none" w:sz="0" w:space="0" w:color="auto"/>
                                                                                                <w:right w:val="none" w:sz="0" w:space="0" w:color="auto"/>
                                                                                              </w:divBdr>
                                                                                            </w:div>
                                                                                            <w:div w:id="97718274">
                                                                                              <w:marLeft w:val="0"/>
                                                                                              <w:marRight w:val="0"/>
                                                                                              <w:marTop w:val="0"/>
                                                                                              <w:marBottom w:val="0"/>
                                                                                              <w:divBdr>
                                                                                                <w:top w:val="none" w:sz="0" w:space="0" w:color="auto"/>
                                                                                                <w:left w:val="none" w:sz="0" w:space="0" w:color="auto"/>
                                                                                                <w:bottom w:val="none" w:sz="0" w:space="0" w:color="auto"/>
                                                                                                <w:right w:val="none" w:sz="0" w:space="0" w:color="auto"/>
                                                                                              </w:divBdr>
                                                                                            </w:div>
                                                                                            <w:div w:id="547570976">
                                                                                              <w:marLeft w:val="0"/>
                                                                                              <w:marRight w:val="0"/>
                                                                                              <w:marTop w:val="0"/>
                                                                                              <w:marBottom w:val="0"/>
                                                                                              <w:divBdr>
                                                                                                <w:top w:val="none" w:sz="0" w:space="0" w:color="auto"/>
                                                                                                <w:left w:val="none" w:sz="0" w:space="0" w:color="auto"/>
                                                                                                <w:bottom w:val="none" w:sz="0" w:space="0" w:color="auto"/>
                                                                                                <w:right w:val="none" w:sz="0" w:space="0" w:color="auto"/>
                                                                                              </w:divBdr>
                                                                                            </w:div>
                                                                                            <w:div w:id="1837721736">
                                                                                              <w:marLeft w:val="0"/>
                                                                                              <w:marRight w:val="0"/>
                                                                                              <w:marTop w:val="0"/>
                                                                                              <w:marBottom w:val="0"/>
                                                                                              <w:divBdr>
                                                                                                <w:top w:val="none" w:sz="0" w:space="0" w:color="auto"/>
                                                                                                <w:left w:val="none" w:sz="0" w:space="0" w:color="auto"/>
                                                                                                <w:bottom w:val="none" w:sz="0" w:space="0" w:color="auto"/>
                                                                                                <w:right w:val="none" w:sz="0" w:space="0" w:color="auto"/>
                                                                                              </w:divBdr>
                                                                                            </w:div>
                                                                                            <w:div w:id="1573273402">
                                                                                              <w:marLeft w:val="0"/>
                                                                                              <w:marRight w:val="0"/>
                                                                                              <w:marTop w:val="0"/>
                                                                                              <w:marBottom w:val="0"/>
                                                                                              <w:divBdr>
                                                                                                <w:top w:val="none" w:sz="0" w:space="0" w:color="auto"/>
                                                                                                <w:left w:val="none" w:sz="0" w:space="0" w:color="auto"/>
                                                                                                <w:bottom w:val="none" w:sz="0" w:space="0" w:color="auto"/>
                                                                                                <w:right w:val="none" w:sz="0" w:space="0" w:color="auto"/>
                                                                                              </w:divBdr>
                                                                                            </w:div>
                                                                                            <w:div w:id="991058630">
                                                                                              <w:marLeft w:val="0"/>
                                                                                              <w:marRight w:val="0"/>
                                                                                              <w:marTop w:val="0"/>
                                                                                              <w:marBottom w:val="0"/>
                                                                                              <w:divBdr>
                                                                                                <w:top w:val="none" w:sz="0" w:space="0" w:color="auto"/>
                                                                                                <w:left w:val="none" w:sz="0" w:space="0" w:color="auto"/>
                                                                                                <w:bottom w:val="none" w:sz="0" w:space="0" w:color="auto"/>
                                                                                                <w:right w:val="none" w:sz="0" w:space="0" w:color="auto"/>
                                                                                              </w:divBdr>
                                                                                            </w:div>
                                                                                            <w:div w:id="1401676">
                                                                                              <w:marLeft w:val="0"/>
                                                                                              <w:marRight w:val="0"/>
                                                                                              <w:marTop w:val="0"/>
                                                                                              <w:marBottom w:val="0"/>
                                                                                              <w:divBdr>
                                                                                                <w:top w:val="none" w:sz="0" w:space="0" w:color="auto"/>
                                                                                                <w:left w:val="none" w:sz="0" w:space="0" w:color="auto"/>
                                                                                                <w:bottom w:val="none" w:sz="0" w:space="0" w:color="auto"/>
                                                                                                <w:right w:val="none" w:sz="0" w:space="0" w:color="auto"/>
                                                                                              </w:divBdr>
                                                                                            </w:div>
                                                                                            <w:div w:id="274335014">
                                                                                              <w:marLeft w:val="0"/>
                                                                                              <w:marRight w:val="0"/>
                                                                                              <w:marTop w:val="0"/>
                                                                                              <w:marBottom w:val="0"/>
                                                                                              <w:divBdr>
                                                                                                <w:top w:val="none" w:sz="0" w:space="0" w:color="auto"/>
                                                                                                <w:left w:val="none" w:sz="0" w:space="0" w:color="auto"/>
                                                                                                <w:bottom w:val="none" w:sz="0" w:space="0" w:color="auto"/>
                                                                                                <w:right w:val="none" w:sz="0" w:space="0" w:color="auto"/>
                                                                                              </w:divBdr>
                                                                                            </w:div>
                                                                                            <w:div w:id="415515034">
                                                                                              <w:marLeft w:val="0"/>
                                                                                              <w:marRight w:val="0"/>
                                                                                              <w:marTop w:val="0"/>
                                                                                              <w:marBottom w:val="0"/>
                                                                                              <w:divBdr>
                                                                                                <w:top w:val="none" w:sz="0" w:space="0" w:color="auto"/>
                                                                                                <w:left w:val="none" w:sz="0" w:space="0" w:color="auto"/>
                                                                                                <w:bottom w:val="none" w:sz="0" w:space="0" w:color="auto"/>
                                                                                                <w:right w:val="none" w:sz="0" w:space="0" w:color="auto"/>
                                                                                              </w:divBdr>
                                                                                            </w:div>
                                                                                            <w:div w:id="1367826921">
                                                                                              <w:marLeft w:val="0"/>
                                                                                              <w:marRight w:val="0"/>
                                                                                              <w:marTop w:val="0"/>
                                                                                              <w:marBottom w:val="0"/>
                                                                                              <w:divBdr>
                                                                                                <w:top w:val="none" w:sz="0" w:space="0" w:color="auto"/>
                                                                                                <w:left w:val="none" w:sz="0" w:space="0" w:color="auto"/>
                                                                                                <w:bottom w:val="none" w:sz="0" w:space="0" w:color="auto"/>
                                                                                                <w:right w:val="none" w:sz="0" w:space="0" w:color="auto"/>
                                                                                              </w:divBdr>
                                                                                            </w:div>
                                                                                            <w:div w:id="1258564742">
                                                                                              <w:marLeft w:val="0"/>
                                                                                              <w:marRight w:val="0"/>
                                                                                              <w:marTop w:val="0"/>
                                                                                              <w:marBottom w:val="0"/>
                                                                                              <w:divBdr>
                                                                                                <w:top w:val="none" w:sz="0" w:space="0" w:color="auto"/>
                                                                                                <w:left w:val="none" w:sz="0" w:space="0" w:color="auto"/>
                                                                                                <w:bottom w:val="none" w:sz="0" w:space="0" w:color="auto"/>
                                                                                                <w:right w:val="none" w:sz="0" w:space="0" w:color="auto"/>
                                                                                              </w:divBdr>
                                                                                            </w:div>
                                                                                            <w:div w:id="365255036">
                                                                                              <w:marLeft w:val="0"/>
                                                                                              <w:marRight w:val="0"/>
                                                                                              <w:marTop w:val="0"/>
                                                                                              <w:marBottom w:val="0"/>
                                                                                              <w:divBdr>
                                                                                                <w:top w:val="none" w:sz="0" w:space="0" w:color="auto"/>
                                                                                                <w:left w:val="none" w:sz="0" w:space="0" w:color="auto"/>
                                                                                                <w:bottom w:val="none" w:sz="0" w:space="0" w:color="auto"/>
                                                                                                <w:right w:val="none" w:sz="0" w:space="0" w:color="auto"/>
                                                                                              </w:divBdr>
                                                                                            </w:div>
                                                                                            <w:div w:id="461775145">
                                                                                              <w:marLeft w:val="0"/>
                                                                                              <w:marRight w:val="0"/>
                                                                                              <w:marTop w:val="0"/>
                                                                                              <w:marBottom w:val="0"/>
                                                                                              <w:divBdr>
                                                                                                <w:top w:val="none" w:sz="0" w:space="0" w:color="auto"/>
                                                                                                <w:left w:val="none" w:sz="0" w:space="0" w:color="auto"/>
                                                                                                <w:bottom w:val="none" w:sz="0" w:space="0" w:color="auto"/>
                                                                                                <w:right w:val="none" w:sz="0" w:space="0" w:color="auto"/>
                                                                                              </w:divBdr>
                                                                                            </w:div>
                                                                                            <w:div w:id="620111137">
                                                                                              <w:marLeft w:val="0"/>
                                                                                              <w:marRight w:val="0"/>
                                                                                              <w:marTop w:val="0"/>
                                                                                              <w:marBottom w:val="0"/>
                                                                                              <w:divBdr>
                                                                                                <w:top w:val="none" w:sz="0" w:space="0" w:color="auto"/>
                                                                                                <w:left w:val="none" w:sz="0" w:space="0" w:color="auto"/>
                                                                                                <w:bottom w:val="none" w:sz="0" w:space="0" w:color="auto"/>
                                                                                                <w:right w:val="none" w:sz="0" w:space="0" w:color="auto"/>
                                                                                              </w:divBdr>
                                                                                            </w:div>
                                                                                            <w:div w:id="39402147">
                                                                                              <w:marLeft w:val="0"/>
                                                                                              <w:marRight w:val="0"/>
                                                                                              <w:marTop w:val="0"/>
                                                                                              <w:marBottom w:val="0"/>
                                                                                              <w:divBdr>
                                                                                                <w:top w:val="none" w:sz="0" w:space="0" w:color="auto"/>
                                                                                                <w:left w:val="none" w:sz="0" w:space="0" w:color="auto"/>
                                                                                                <w:bottom w:val="none" w:sz="0" w:space="0" w:color="auto"/>
                                                                                                <w:right w:val="none" w:sz="0" w:space="0" w:color="auto"/>
                                                                                              </w:divBdr>
                                                                                            </w:div>
                                                                                            <w:div w:id="378676713">
                                                                                              <w:marLeft w:val="0"/>
                                                                                              <w:marRight w:val="0"/>
                                                                                              <w:marTop w:val="0"/>
                                                                                              <w:marBottom w:val="0"/>
                                                                                              <w:divBdr>
                                                                                                <w:top w:val="none" w:sz="0" w:space="0" w:color="auto"/>
                                                                                                <w:left w:val="none" w:sz="0" w:space="0" w:color="auto"/>
                                                                                                <w:bottom w:val="none" w:sz="0" w:space="0" w:color="auto"/>
                                                                                                <w:right w:val="none" w:sz="0" w:space="0" w:color="auto"/>
                                                                                              </w:divBdr>
                                                                                            </w:div>
                                                                                            <w:div w:id="2006006588">
                                                                                              <w:marLeft w:val="0"/>
                                                                                              <w:marRight w:val="0"/>
                                                                                              <w:marTop w:val="0"/>
                                                                                              <w:marBottom w:val="0"/>
                                                                                              <w:divBdr>
                                                                                                <w:top w:val="none" w:sz="0" w:space="0" w:color="auto"/>
                                                                                                <w:left w:val="none" w:sz="0" w:space="0" w:color="auto"/>
                                                                                                <w:bottom w:val="none" w:sz="0" w:space="0" w:color="auto"/>
                                                                                                <w:right w:val="none" w:sz="0" w:space="0" w:color="auto"/>
                                                                                              </w:divBdr>
                                                                                            </w:div>
                                                                                            <w:div w:id="246500214">
                                                                                              <w:marLeft w:val="0"/>
                                                                                              <w:marRight w:val="0"/>
                                                                                              <w:marTop w:val="0"/>
                                                                                              <w:marBottom w:val="0"/>
                                                                                              <w:divBdr>
                                                                                                <w:top w:val="none" w:sz="0" w:space="0" w:color="auto"/>
                                                                                                <w:left w:val="none" w:sz="0" w:space="0" w:color="auto"/>
                                                                                                <w:bottom w:val="none" w:sz="0" w:space="0" w:color="auto"/>
                                                                                                <w:right w:val="none" w:sz="0" w:space="0" w:color="auto"/>
                                                                                              </w:divBdr>
                                                                                            </w:div>
                                                                                            <w:div w:id="2145418816">
                                                                                              <w:marLeft w:val="0"/>
                                                                                              <w:marRight w:val="0"/>
                                                                                              <w:marTop w:val="0"/>
                                                                                              <w:marBottom w:val="0"/>
                                                                                              <w:divBdr>
                                                                                                <w:top w:val="none" w:sz="0" w:space="0" w:color="auto"/>
                                                                                                <w:left w:val="none" w:sz="0" w:space="0" w:color="auto"/>
                                                                                                <w:bottom w:val="none" w:sz="0" w:space="0" w:color="auto"/>
                                                                                                <w:right w:val="none" w:sz="0" w:space="0" w:color="auto"/>
                                                                                              </w:divBdr>
                                                                                            </w:div>
                                                                                            <w:div w:id="472721073">
                                                                                              <w:marLeft w:val="0"/>
                                                                                              <w:marRight w:val="0"/>
                                                                                              <w:marTop w:val="0"/>
                                                                                              <w:marBottom w:val="0"/>
                                                                                              <w:divBdr>
                                                                                                <w:top w:val="none" w:sz="0" w:space="0" w:color="auto"/>
                                                                                                <w:left w:val="none" w:sz="0" w:space="0" w:color="auto"/>
                                                                                                <w:bottom w:val="none" w:sz="0" w:space="0" w:color="auto"/>
                                                                                                <w:right w:val="none" w:sz="0" w:space="0" w:color="auto"/>
                                                                                              </w:divBdr>
                                                                                            </w:div>
                                                                                            <w:div w:id="1915898185">
                                                                                              <w:marLeft w:val="0"/>
                                                                                              <w:marRight w:val="0"/>
                                                                                              <w:marTop w:val="0"/>
                                                                                              <w:marBottom w:val="0"/>
                                                                                              <w:divBdr>
                                                                                                <w:top w:val="none" w:sz="0" w:space="0" w:color="auto"/>
                                                                                                <w:left w:val="none" w:sz="0" w:space="0" w:color="auto"/>
                                                                                                <w:bottom w:val="none" w:sz="0" w:space="0" w:color="auto"/>
                                                                                                <w:right w:val="none" w:sz="0" w:space="0" w:color="auto"/>
                                                                                              </w:divBdr>
                                                                                            </w:div>
                                                                                            <w:div w:id="638876459">
                                                                                              <w:marLeft w:val="0"/>
                                                                                              <w:marRight w:val="0"/>
                                                                                              <w:marTop w:val="0"/>
                                                                                              <w:marBottom w:val="0"/>
                                                                                              <w:divBdr>
                                                                                                <w:top w:val="none" w:sz="0" w:space="0" w:color="auto"/>
                                                                                                <w:left w:val="none" w:sz="0" w:space="0" w:color="auto"/>
                                                                                                <w:bottom w:val="none" w:sz="0" w:space="0" w:color="auto"/>
                                                                                                <w:right w:val="none" w:sz="0" w:space="0" w:color="auto"/>
                                                                                              </w:divBdr>
                                                                                            </w:div>
                                                                                            <w:div w:id="1441536309">
                                                                                              <w:marLeft w:val="0"/>
                                                                                              <w:marRight w:val="0"/>
                                                                                              <w:marTop w:val="0"/>
                                                                                              <w:marBottom w:val="0"/>
                                                                                              <w:divBdr>
                                                                                                <w:top w:val="none" w:sz="0" w:space="0" w:color="auto"/>
                                                                                                <w:left w:val="none" w:sz="0" w:space="0" w:color="auto"/>
                                                                                                <w:bottom w:val="none" w:sz="0" w:space="0" w:color="auto"/>
                                                                                                <w:right w:val="none" w:sz="0" w:space="0" w:color="auto"/>
                                                                                              </w:divBdr>
                                                                                            </w:div>
                                                                                            <w:div w:id="604578899">
                                                                                              <w:marLeft w:val="0"/>
                                                                                              <w:marRight w:val="0"/>
                                                                                              <w:marTop w:val="0"/>
                                                                                              <w:marBottom w:val="0"/>
                                                                                              <w:divBdr>
                                                                                                <w:top w:val="none" w:sz="0" w:space="0" w:color="auto"/>
                                                                                                <w:left w:val="none" w:sz="0" w:space="0" w:color="auto"/>
                                                                                                <w:bottom w:val="none" w:sz="0" w:space="0" w:color="auto"/>
                                                                                                <w:right w:val="none" w:sz="0" w:space="0" w:color="auto"/>
                                                                                              </w:divBdr>
                                                                                            </w:div>
                                                                                            <w:div w:id="528110597">
                                                                                              <w:marLeft w:val="0"/>
                                                                                              <w:marRight w:val="0"/>
                                                                                              <w:marTop w:val="0"/>
                                                                                              <w:marBottom w:val="0"/>
                                                                                              <w:divBdr>
                                                                                                <w:top w:val="none" w:sz="0" w:space="0" w:color="auto"/>
                                                                                                <w:left w:val="none" w:sz="0" w:space="0" w:color="auto"/>
                                                                                                <w:bottom w:val="none" w:sz="0" w:space="0" w:color="auto"/>
                                                                                                <w:right w:val="none" w:sz="0" w:space="0" w:color="auto"/>
                                                                                              </w:divBdr>
                                                                                            </w:div>
                                                                                            <w:div w:id="1986933066">
                                                                                              <w:marLeft w:val="0"/>
                                                                                              <w:marRight w:val="0"/>
                                                                                              <w:marTop w:val="0"/>
                                                                                              <w:marBottom w:val="0"/>
                                                                                              <w:divBdr>
                                                                                                <w:top w:val="none" w:sz="0" w:space="0" w:color="auto"/>
                                                                                                <w:left w:val="none" w:sz="0" w:space="0" w:color="auto"/>
                                                                                                <w:bottom w:val="none" w:sz="0" w:space="0" w:color="auto"/>
                                                                                                <w:right w:val="none" w:sz="0" w:space="0" w:color="auto"/>
                                                                                              </w:divBdr>
                                                                                            </w:div>
                                                                                            <w:div w:id="189421127">
                                                                                              <w:marLeft w:val="0"/>
                                                                                              <w:marRight w:val="0"/>
                                                                                              <w:marTop w:val="0"/>
                                                                                              <w:marBottom w:val="0"/>
                                                                                              <w:divBdr>
                                                                                                <w:top w:val="none" w:sz="0" w:space="0" w:color="auto"/>
                                                                                                <w:left w:val="none" w:sz="0" w:space="0" w:color="auto"/>
                                                                                                <w:bottom w:val="none" w:sz="0" w:space="0" w:color="auto"/>
                                                                                                <w:right w:val="none" w:sz="0" w:space="0" w:color="auto"/>
                                                                                              </w:divBdr>
                                                                                            </w:div>
                                                                                            <w:div w:id="2004117197">
                                                                                              <w:marLeft w:val="0"/>
                                                                                              <w:marRight w:val="0"/>
                                                                                              <w:marTop w:val="0"/>
                                                                                              <w:marBottom w:val="0"/>
                                                                                              <w:divBdr>
                                                                                                <w:top w:val="none" w:sz="0" w:space="0" w:color="auto"/>
                                                                                                <w:left w:val="none" w:sz="0" w:space="0" w:color="auto"/>
                                                                                                <w:bottom w:val="none" w:sz="0" w:space="0" w:color="auto"/>
                                                                                                <w:right w:val="none" w:sz="0" w:space="0" w:color="auto"/>
                                                                                              </w:divBdr>
                                                                                            </w:div>
                                                                                            <w:div w:id="1886747019">
                                                                                              <w:marLeft w:val="0"/>
                                                                                              <w:marRight w:val="0"/>
                                                                                              <w:marTop w:val="0"/>
                                                                                              <w:marBottom w:val="0"/>
                                                                                              <w:divBdr>
                                                                                                <w:top w:val="none" w:sz="0" w:space="0" w:color="auto"/>
                                                                                                <w:left w:val="none" w:sz="0" w:space="0" w:color="auto"/>
                                                                                                <w:bottom w:val="none" w:sz="0" w:space="0" w:color="auto"/>
                                                                                                <w:right w:val="none" w:sz="0" w:space="0" w:color="auto"/>
                                                                                              </w:divBdr>
                                                                                            </w:div>
                                                                                            <w:div w:id="133764796">
                                                                                              <w:marLeft w:val="0"/>
                                                                                              <w:marRight w:val="0"/>
                                                                                              <w:marTop w:val="0"/>
                                                                                              <w:marBottom w:val="0"/>
                                                                                              <w:divBdr>
                                                                                                <w:top w:val="none" w:sz="0" w:space="0" w:color="auto"/>
                                                                                                <w:left w:val="none" w:sz="0" w:space="0" w:color="auto"/>
                                                                                                <w:bottom w:val="none" w:sz="0" w:space="0" w:color="auto"/>
                                                                                                <w:right w:val="none" w:sz="0" w:space="0" w:color="auto"/>
                                                                                              </w:divBdr>
                                                                                            </w:div>
                                                                                            <w:div w:id="1235318911">
                                                                                              <w:marLeft w:val="0"/>
                                                                                              <w:marRight w:val="0"/>
                                                                                              <w:marTop w:val="0"/>
                                                                                              <w:marBottom w:val="0"/>
                                                                                              <w:divBdr>
                                                                                                <w:top w:val="none" w:sz="0" w:space="0" w:color="auto"/>
                                                                                                <w:left w:val="none" w:sz="0" w:space="0" w:color="auto"/>
                                                                                                <w:bottom w:val="none" w:sz="0" w:space="0" w:color="auto"/>
                                                                                                <w:right w:val="none" w:sz="0" w:space="0" w:color="auto"/>
                                                                                              </w:divBdr>
                                                                                            </w:div>
                                                                                            <w:div w:id="1333680315">
                                                                                              <w:marLeft w:val="0"/>
                                                                                              <w:marRight w:val="0"/>
                                                                                              <w:marTop w:val="0"/>
                                                                                              <w:marBottom w:val="0"/>
                                                                                              <w:divBdr>
                                                                                                <w:top w:val="none" w:sz="0" w:space="0" w:color="auto"/>
                                                                                                <w:left w:val="none" w:sz="0" w:space="0" w:color="auto"/>
                                                                                                <w:bottom w:val="none" w:sz="0" w:space="0" w:color="auto"/>
                                                                                                <w:right w:val="none" w:sz="0" w:space="0" w:color="auto"/>
                                                                                              </w:divBdr>
                                                                                            </w:div>
                                                                                            <w:div w:id="370082694">
                                                                                              <w:marLeft w:val="0"/>
                                                                                              <w:marRight w:val="0"/>
                                                                                              <w:marTop w:val="0"/>
                                                                                              <w:marBottom w:val="0"/>
                                                                                              <w:divBdr>
                                                                                                <w:top w:val="none" w:sz="0" w:space="0" w:color="auto"/>
                                                                                                <w:left w:val="none" w:sz="0" w:space="0" w:color="auto"/>
                                                                                                <w:bottom w:val="none" w:sz="0" w:space="0" w:color="auto"/>
                                                                                                <w:right w:val="none" w:sz="0" w:space="0" w:color="auto"/>
                                                                                              </w:divBdr>
                                                                                            </w:div>
                                                                                            <w:div w:id="589895573">
                                                                                              <w:marLeft w:val="0"/>
                                                                                              <w:marRight w:val="0"/>
                                                                                              <w:marTop w:val="0"/>
                                                                                              <w:marBottom w:val="0"/>
                                                                                              <w:divBdr>
                                                                                                <w:top w:val="none" w:sz="0" w:space="0" w:color="auto"/>
                                                                                                <w:left w:val="none" w:sz="0" w:space="0" w:color="auto"/>
                                                                                                <w:bottom w:val="none" w:sz="0" w:space="0" w:color="auto"/>
                                                                                                <w:right w:val="none" w:sz="0" w:space="0" w:color="auto"/>
                                                                                              </w:divBdr>
                                                                                            </w:div>
                                                                                            <w:div w:id="879518725">
                                                                                              <w:marLeft w:val="0"/>
                                                                                              <w:marRight w:val="0"/>
                                                                                              <w:marTop w:val="0"/>
                                                                                              <w:marBottom w:val="0"/>
                                                                                              <w:divBdr>
                                                                                                <w:top w:val="none" w:sz="0" w:space="0" w:color="auto"/>
                                                                                                <w:left w:val="none" w:sz="0" w:space="0" w:color="auto"/>
                                                                                                <w:bottom w:val="none" w:sz="0" w:space="0" w:color="auto"/>
                                                                                                <w:right w:val="none" w:sz="0" w:space="0" w:color="auto"/>
                                                                                              </w:divBdr>
                                                                                            </w:div>
                                                                                            <w:div w:id="859780217">
                                                                                              <w:marLeft w:val="0"/>
                                                                                              <w:marRight w:val="0"/>
                                                                                              <w:marTop w:val="0"/>
                                                                                              <w:marBottom w:val="0"/>
                                                                                              <w:divBdr>
                                                                                                <w:top w:val="none" w:sz="0" w:space="0" w:color="auto"/>
                                                                                                <w:left w:val="none" w:sz="0" w:space="0" w:color="auto"/>
                                                                                                <w:bottom w:val="none" w:sz="0" w:space="0" w:color="auto"/>
                                                                                                <w:right w:val="none" w:sz="0" w:space="0" w:color="auto"/>
                                                                                              </w:divBdr>
                                                                                            </w:div>
                                                                                            <w:div w:id="642777379">
                                                                                              <w:marLeft w:val="0"/>
                                                                                              <w:marRight w:val="0"/>
                                                                                              <w:marTop w:val="0"/>
                                                                                              <w:marBottom w:val="0"/>
                                                                                              <w:divBdr>
                                                                                                <w:top w:val="none" w:sz="0" w:space="0" w:color="auto"/>
                                                                                                <w:left w:val="none" w:sz="0" w:space="0" w:color="auto"/>
                                                                                                <w:bottom w:val="none" w:sz="0" w:space="0" w:color="auto"/>
                                                                                                <w:right w:val="none" w:sz="0" w:space="0" w:color="auto"/>
                                                                                              </w:divBdr>
                                                                                            </w:div>
                                                                                            <w:div w:id="352803243">
                                                                                              <w:marLeft w:val="0"/>
                                                                                              <w:marRight w:val="0"/>
                                                                                              <w:marTop w:val="0"/>
                                                                                              <w:marBottom w:val="0"/>
                                                                                              <w:divBdr>
                                                                                                <w:top w:val="none" w:sz="0" w:space="0" w:color="auto"/>
                                                                                                <w:left w:val="none" w:sz="0" w:space="0" w:color="auto"/>
                                                                                                <w:bottom w:val="none" w:sz="0" w:space="0" w:color="auto"/>
                                                                                                <w:right w:val="none" w:sz="0" w:space="0" w:color="auto"/>
                                                                                              </w:divBdr>
                                                                                            </w:div>
                                                                                            <w:div w:id="683941400">
                                                                                              <w:marLeft w:val="0"/>
                                                                                              <w:marRight w:val="0"/>
                                                                                              <w:marTop w:val="0"/>
                                                                                              <w:marBottom w:val="0"/>
                                                                                              <w:divBdr>
                                                                                                <w:top w:val="none" w:sz="0" w:space="0" w:color="auto"/>
                                                                                                <w:left w:val="none" w:sz="0" w:space="0" w:color="auto"/>
                                                                                                <w:bottom w:val="none" w:sz="0" w:space="0" w:color="auto"/>
                                                                                                <w:right w:val="none" w:sz="0" w:space="0" w:color="auto"/>
                                                                                              </w:divBdr>
                                                                                            </w:div>
                                                                                            <w:div w:id="388069591">
                                                                                              <w:marLeft w:val="0"/>
                                                                                              <w:marRight w:val="0"/>
                                                                                              <w:marTop w:val="0"/>
                                                                                              <w:marBottom w:val="0"/>
                                                                                              <w:divBdr>
                                                                                                <w:top w:val="none" w:sz="0" w:space="0" w:color="auto"/>
                                                                                                <w:left w:val="none" w:sz="0" w:space="0" w:color="auto"/>
                                                                                                <w:bottom w:val="none" w:sz="0" w:space="0" w:color="auto"/>
                                                                                                <w:right w:val="none" w:sz="0" w:space="0" w:color="auto"/>
                                                                                              </w:divBdr>
                                                                                            </w:div>
                                                                                            <w:div w:id="55592925">
                                                                                              <w:marLeft w:val="0"/>
                                                                                              <w:marRight w:val="0"/>
                                                                                              <w:marTop w:val="0"/>
                                                                                              <w:marBottom w:val="0"/>
                                                                                              <w:divBdr>
                                                                                                <w:top w:val="none" w:sz="0" w:space="0" w:color="auto"/>
                                                                                                <w:left w:val="none" w:sz="0" w:space="0" w:color="auto"/>
                                                                                                <w:bottom w:val="none" w:sz="0" w:space="0" w:color="auto"/>
                                                                                                <w:right w:val="none" w:sz="0" w:space="0" w:color="auto"/>
                                                                                              </w:divBdr>
                                                                                            </w:div>
                                                                                            <w:div w:id="2023627101">
                                                                                              <w:marLeft w:val="0"/>
                                                                                              <w:marRight w:val="0"/>
                                                                                              <w:marTop w:val="0"/>
                                                                                              <w:marBottom w:val="0"/>
                                                                                              <w:divBdr>
                                                                                                <w:top w:val="none" w:sz="0" w:space="0" w:color="auto"/>
                                                                                                <w:left w:val="none" w:sz="0" w:space="0" w:color="auto"/>
                                                                                                <w:bottom w:val="none" w:sz="0" w:space="0" w:color="auto"/>
                                                                                                <w:right w:val="none" w:sz="0" w:space="0" w:color="auto"/>
                                                                                              </w:divBdr>
                                                                                            </w:div>
                                                                                            <w:div w:id="536084777">
                                                                                              <w:marLeft w:val="0"/>
                                                                                              <w:marRight w:val="0"/>
                                                                                              <w:marTop w:val="0"/>
                                                                                              <w:marBottom w:val="0"/>
                                                                                              <w:divBdr>
                                                                                                <w:top w:val="none" w:sz="0" w:space="0" w:color="auto"/>
                                                                                                <w:left w:val="none" w:sz="0" w:space="0" w:color="auto"/>
                                                                                                <w:bottom w:val="none" w:sz="0" w:space="0" w:color="auto"/>
                                                                                                <w:right w:val="none" w:sz="0" w:space="0" w:color="auto"/>
                                                                                              </w:divBdr>
                                                                                            </w:div>
                                                                                            <w:div w:id="165242978">
                                                                                              <w:marLeft w:val="0"/>
                                                                                              <w:marRight w:val="0"/>
                                                                                              <w:marTop w:val="0"/>
                                                                                              <w:marBottom w:val="0"/>
                                                                                              <w:divBdr>
                                                                                                <w:top w:val="none" w:sz="0" w:space="0" w:color="auto"/>
                                                                                                <w:left w:val="none" w:sz="0" w:space="0" w:color="auto"/>
                                                                                                <w:bottom w:val="none" w:sz="0" w:space="0" w:color="auto"/>
                                                                                                <w:right w:val="none" w:sz="0" w:space="0" w:color="auto"/>
                                                                                              </w:divBdr>
                                                                                            </w:div>
                                                                                            <w:div w:id="375011147">
                                                                                              <w:marLeft w:val="0"/>
                                                                                              <w:marRight w:val="0"/>
                                                                                              <w:marTop w:val="0"/>
                                                                                              <w:marBottom w:val="0"/>
                                                                                              <w:divBdr>
                                                                                                <w:top w:val="none" w:sz="0" w:space="0" w:color="auto"/>
                                                                                                <w:left w:val="none" w:sz="0" w:space="0" w:color="auto"/>
                                                                                                <w:bottom w:val="none" w:sz="0" w:space="0" w:color="auto"/>
                                                                                                <w:right w:val="none" w:sz="0" w:space="0" w:color="auto"/>
                                                                                              </w:divBdr>
                                                                                            </w:div>
                                                                                            <w:div w:id="1332219057">
                                                                                              <w:marLeft w:val="0"/>
                                                                                              <w:marRight w:val="0"/>
                                                                                              <w:marTop w:val="0"/>
                                                                                              <w:marBottom w:val="0"/>
                                                                                              <w:divBdr>
                                                                                                <w:top w:val="none" w:sz="0" w:space="0" w:color="auto"/>
                                                                                                <w:left w:val="none" w:sz="0" w:space="0" w:color="auto"/>
                                                                                                <w:bottom w:val="none" w:sz="0" w:space="0" w:color="auto"/>
                                                                                                <w:right w:val="none" w:sz="0" w:space="0" w:color="auto"/>
                                                                                              </w:divBdr>
                                                                                            </w:div>
                                                                                            <w:div w:id="1534074121">
                                                                                              <w:marLeft w:val="0"/>
                                                                                              <w:marRight w:val="0"/>
                                                                                              <w:marTop w:val="0"/>
                                                                                              <w:marBottom w:val="0"/>
                                                                                              <w:divBdr>
                                                                                                <w:top w:val="none" w:sz="0" w:space="0" w:color="auto"/>
                                                                                                <w:left w:val="none" w:sz="0" w:space="0" w:color="auto"/>
                                                                                                <w:bottom w:val="none" w:sz="0" w:space="0" w:color="auto"/>
                                                                                                <w:right w:val="none" w:sz="0" w:space="0" w:color="auto"/>
                                                                                              </w:divBdr>
                                                                                            </w:div>
                                                                                            <w:div w:id="1974557704">
                                                                                              <w:marLeft w:val="0"/>
                                                                                              <w:marRight w:val="0"/>
                                                                                              <w:marTop w:val="0"/>
                                                                                              <w:marBottom w:val="0"/>
                                                                                              <w:divBdr>
                                                                                                <w:top w:val="none" w:sz="0" w:space="0" w:color="auto"/>
                                                                                                <w:left w:val="none" w:sz="0" w:space="0" w:color="auto"/>
                                                                                                <w:bottom w:val="none" w:sz="0" w:space="0" w:color="auto"/>
                                                                                                <w:right w:val="none" w:sz="0" w:space="0" w:color="auto"/>
                                                                                              </w:divBdr>
                                                                                            </w:div>
                                                                                            <w:div w:id="13820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4103">
                                                                                      <w:marLeft w:val="0"/>
                                                                                      <w:marRight w:val="0"/>
                                                                                      <w:marTop w:val="0"/>
                                                                                      <w:marBottom w:val="120"/>
                                                                                      <w:divBdr>
                                                                                        <w:top w:val="none" w:sz="0" w:space="0" w:color="auto"/>
                                                                                        <w:left w:val="none" w:sz="0" w:space="0" w:color="auto"/>
                                                                                        <w:bottom w:val="none" w:sz="0" w:space="0" w:color="auto"/>
                                                                                        <w:right w:val="none" w:sz="0" w:space="0" w:color="auto"/>
                                                                                      </w:divBdr>
                                                                                      <w:divsChild>
                                                                                        <w:div w:id="1137144369">
                                                                                          <w:marLeft w:val="0"/>
                                                                                          <w:marRight w:val="0"/>
                                                                                          <w:marTop w:val="0"/>
                                                                                          <w:marBottom w:val="0"/>
                                                                                          <w:divBdr>
                                                                                            <w:top w:val="none" w:sz="0" w:space="0" w:color="auto"/>
                                                                                            <w:left w:val="none" w:sz="0" w:space="0" w:color="auto"/>
                                                                                            <w:bottom w:val="none" w:sz="0" w:space="0" w:color="auto"/>
                                                                                            <w:right w:val="none" w:sz="0" w:space="0" w:color="auto"/>
                                                                                          </w:divBdr>
                                                                                          <w:divsChild>
                                                                                            <w:div w:id="1240866235">
                                                                                              <w:marLeft w:val="0"/>
                                                                                              <w:marRight w:val="0"/>
                                                                                              <w:marTop w:val="0"/>
                                                                                              <w:marBottom w:val="0"/>
                                                                                              <w:divBdr>
                                                                                                <w:top w:val="none" w:sz="0" w:space="0" w:color="auto"/>
                                                                                                <w:left w:val="none" w:sz="0" w:space="0" w:color="auto"/>
                                                                                                <w:bottom w:val="none" w:sz="0" w:space="0" w:color="auto"/>
                                                                                                <w:right w:val="none" w:sz="0" w:space="0" w:color="auto"/>
                                                                                              </w:divBdr>
                                                                                            </w:div>
                                                                                            <w:div w:id="315841174">
                                                                                              <w:marLeft w:val="0"/>
                                                                                              <w:marRight w:val="0"/>
                                                                                              <w:marTop w:val="0"/>
                                                                                              <w:marBottom w:val="0"/>
                                                                                              <w:divBdr>
                                                                                                <w:top w:val="none" w:sz="0" w:space="0" w:color="auto"/>
                                                                                                <w:left w:val="none" w:sz="0" w:space="0" w:color="auto"/>
                                                                                                <w:bottom w:val="none" w:sz="0" w:space="0" w:color="auto"/>
                                                                                                <w:right w:val="none" w:sz="0" w:space="0" w:color="auto"/>
                                                                                              </w:divBdr>
                                                                                            </w:div>
                                                                                            <w:div w:id="1528175503">
                                                                                              <w:marLeft w:val="0"/>
                                                                                              <w:marRight w:val="0"/>
                                                                                              <w:marTop w:val="0"/>
                                                                                              <w:marBottom w:val="0"/>
                                                                                              <w:divBdr>
                                                                                                <w:top w:val="none" w:sz="0" w:space="0" w:color="auto"/>
                                                                                                <w:left w:val="none" w:sz="0" w:space="0" w:color="auto"/>
                                                                                                <w:bottom w:val="none" w:sz="0" w:space="0" w:color="auto"/>
                                                                                                <w:right w:val="none" w:sz="0" w:space="0" w:color="auto"/>
                                                                                              </w:divBdr>
                                                                                            </w:div>
                                                                                            <w:div w:id="1489514963">
                                                                                              <w:marLeft w:val="0"/>
                                                                                              <w:marRight w:val="0"/>
                                                                                              <w:marTop w:val="0"/>
                                                                                              <w:marBottom w:val="0"/>
                                                                                              <w:divBdr>
                                                                                                <w:top w:val="none" w:sz="0" w:space="0" w:color="auto"/>
                                                                                                <w:left w:val="none" w:sz="0" w:space="0" w:color="auto"/>
                                                                                                <w:bottom w:val="none" w:sz="0" w:space="0" w:color="auto"/>
                                                                                                <w:right w:val="none" w:sz="0" w:space="0" w:color="auto"/>
                                                                                              </w:divBdr>
                                                                                            </w:div>
                                                                                            <w:div w:id="2066101559">
                                                                                              <w:marLeft w:val="0"/>
                                                                                              <w:marRight w:val="0"/>
                                                                                              <w:marTop w:val="0"/>
                                                                                              <w:marBottom w:val="0"/>
                                                                                              <w:divBdr>
                                                                                                <w:top w:val="none" w:sz="0" w:space="0" w:color="auto"/>
                                                                                                <w:left w:val="none" w:sz="0" w:space="0" w:color="auto"/>
                                                                                                <w:bottom w:val="none" w:sz="0" w:space="0" w:color="auto"/>
                                                                                                <w:right w:val="none" w:sz="0" w:space="0" w:color="auto"/>
                                                                                              </w:divBdr>
                                                                                            </w:div>
                                                                                            <w:div w:id="614561212">
                                                                                              <w:marLeft w:val="0"/>
                                                                                              <w:marRight w:val="0"/>
                                                                                              <w:marTop w:val="0"/>
                                                                                              <w:marBottom w:val="0"/>
                                                                                              <w:divBdr>
                                                                                                <w:top w:val="none" w:sz="0" w:space="0" w:color="auto"/>
                                                                                                <w:left w:val="none" w:sz="0" w:space="0" w:color="auto"/>
                                                                                                <w:bottom w:val="none" w:sz="0" w:space="0" w:color="auto"/>
                                                                                                <w:right w:val="none" w:sz="0" w:space="0" w:color="auto"/>
                                                                                              </w:divBdr>
                                                                                            </w:div>
                                                                                            <w:div w:id="1708681469">
                                                                                              <w:marLeft w:val="0"/>
                                                                                              <w:marRight w:val="0"/>
                                                                                              <w:marTop w:val="0"/>
                                                                                              <w:marBottom w:val="0"/>
                                                                                              <w:divBdr>
                                                                                                <w:top w:val="none" w:sz="0" w:space="0" w:color="auto"/>
                                                                                                <w:left w:val="none" w:sz="0" w:space="0" w:color="auto"/>
                                                                                                <w:bottom w:val="none" w:sz="0" w:space="0" w:color="auto"/>
                                                                                                <w:right w:val="none" w:sz="0" w:space="0" w:color="auto"/>
                                                                                              </w:divBdr>
                                                                                            </w:div>
                                                                                            <w:div w:id="1331059962">
                                                                                              <w:marLeft w:val="0"/>
                                                                                              <w:marRight w:val="0"/>
                                                                                              <w:marTop w:val="0"/>
                                                                                              <w:marBottom w:val="0"/>
                                                                                              <w:divBdr>
                                                                                                <w:top w:val="none" w:sz="0" w:space="0" w:color="auto"/>
                                                                                                <w:left w:val="none" w:sz="0" w:space="0" w:color="auto"/>
                                                                                                <w:bottom w:val="none" w:sz="0" w:space="0" w:color="auto"/>
                                                                                                <w:right w:val="none" w:sz="0" w:space="0" w:color="auto"/>
                                                                                              </w:divBdr>
                                                                                            </w:div>
                                                                                            <w:div w:id="361588365">
                                                                                              <w:marLeft w:val="0"/>
                                                                                              <w:marRight w:val="0"/>
                                                                                              <w:marTop w:val="0"/>
                                                                                              <w:marBottom w:val="0"/>
                                                                                              <w:divBdr>
                                                                                                <w:top w:val="none" w:sz="0" w:space="0" w:color="auto"/>
                                                                                                <w:left w:val="none" w:sz="0" w:space="0" w:color="auto"/>
                                                                                                <w:bottom w:val="none" w:sz="0" w:space="0" w:color="auto"/>
                                                                                                <w:right w:val="none" w:sz="0" w:space="0" w:color="auto"/>
                                                                                              </w:divBdr>
                                                                                            </w:div>
                                                                                            <w:div w:id="1462842842">
                                                                                              <w:marLeft w:val="0"/>
                                                                                              <w:marRight w:val="0"/>
                                                                                              <w:marTop w:val="0"/>
                                                                                              <w:marBottom w:val="0"/>
                                                                                              <w:divBdr>
                                                                                                <w:top w:val="none" w:sz="0" w:space="0" w:color="auto"/>
                                                                                                <w:left w:val="none" w:sz="0" w:space="0" w:color="auto"/>
                                                                                                <w:bottom w:val="none" w:sz="0" w:space="0" w:color="auto"/>
                                                                                                <w:right w:val="none" w:sz="0" w:space="0" w:color="auto"/>
                                                                                              </w:divBdr>
                                                                                            </w:div>
                                                                                            <w:div w:id="6835399">
                                                                                              <w:marLeft w:val="0"/>
                                                                                              <w:marRight w:val="0"/>
                                                                                              <w:marTop w:val="0"/>
                                                                                              <w:marBottom w:val="0"/>
                                                                                              <w:divBdr>
                                                                                                <w:top w:val="none" w:sz="0" w:space="0" w:color="auto"/>
                                                                                                <w:left w:val="none" w:sz="0" w:space="0" w:color="auto"/>
                                                                                                <w:bottom w:val="none" w:sz="0" w:space="0" w:color="auto"/>
                                                                                                <w:right w:val="none" w:sz="0" w:space="0" w:color="auto"/>
                                                                                              </w:divBdr>
                                                                                            </w:div>
                                                                                            <w:div w:id="284427593">
                                                                                              <w:marLeft w:val="0"/>
                                                                                              <w:marRight w:val="0"/>
                                                                                              <w:marTop w:val="0"/>
                                                                                              <w:marBottom w:val="0"/>
                                                                                              <w:divBdr>
                                                                                                <w:top w:val="none" w:sz="0" w:space="0" w:color="auto"/>
                                                                                                <w:left w:val="none" w:sz="0" w:space="0" w:color="auto"/>
                                                                                                <w:bottom w:val="none" w:sz="0" w:space="0" w:color="auto"/>
                                                                                                <w:right w:val="none" w:sz="0" w:space="0" w:color="auto"/>
                                                                                              </w:divBdr>
                                                                                            </w:div>
                                                                                            <w:div w:id="1149905223">
                                                                                              <w:marLeft w:val="0"/>
                                                                                              <w:marRight w:val="0"/>
                                                                                              <w:marTop w:val="0"/>
                                                                                              <w:marBottom w:val="0"/>
                                                                                              <w:divBdr>
                                                                                                <w:top w:val="none" w:sz="0" w:space="0" w:color="auto"/>
                                                                                                <w:left w:val="none" w:sz="0" w:space="0" w:color="auto"/>
                                                                                                <w:bottom w:val="none" w:sz="0" w:space="0" w:color="auto"/>
                                                                                                <w:right w:val="none" w:sz="0" w:space="0" w:color="auto"/>
                                                                                              </w:divBdr>
                                                                                            </w:div>
                                                                                            <w:div w:id="651059847">
                                                                                              <w:marLeft w:val="0"/>
                                                                                              <w:marRight w:val="0"/>
                                                                                              <w:marTop w:val="0"/>
                                                                                              <w:marBottom w:val="0"/>
                                                                                              <w:divBdr>
                                                                                                <w:top w:val="none" w:sz="0" w:space="0" w:color="auto"/>
                                                                                                <w:left w:val="none" w:sz="0" w:space="0" w:color="auto"/>
                                                                                                <w:bottom w:val="none" w:sz="0" w:space="0" w:color="auto"/>
                                                                                                <w:right w:val="none" w:sz="0" w:space="0" w:color="auto"/>
                                                                                              </w:divBdr>
                                                                                            </w:div>
                                                                                            <w:div w:id="1870798107">
                                                                                              <w:marLeft w:val="0"/>
                                                                                              <w:marRight w:val="0"/>
                                                                                              <w:marTop w:val="0"/>
                                                                                              <w:marBottom w:val="0"/>
                                                                                              <w:divBdr>
                                                                                                <w:top w:val="none" w:sz="0" w:space="0" w:color="auto"/>
                                                                                                <w:left w:val="none" w:sz="0" w:space="0" w:color="auto"/>
                                                                                                <w:bottom w:val="none" w:sz="0" w:space="0" w:color="auto"/>
                                                                                                <w:right w:val="none" w:sz="0" w:space="0" w:color="auto"/>
                                                                                              </w:divBdr>
                                                                                            </w:div>
                                                                                            <w:div w:id="677661991">
                                                                                              <w:marLeft w:val="0"/>
                                                                                              <w:marRight w:val="0"/>
                                                                                              <w:marTop w:val="0"/>
                                                                                              <w:marBottom w:val="0"/>
                                                                                              <w:divBdr>
                                                                                                <w:top w:val="none" w:sz="0" w:space="0" w:color="auto"/>
                                                                                                <w:left w:val="none" w:sz="0" w:space="0" w:color="auto"/>
                                                                                                <w:bottom w:val="none" w:sz="0" w:space="0" w:color="auto"/>
                                                                                                <w:right w:val="none" w:sz="0" w:space="0" w:color="auto"/>
                                                                                              </w:divBdr>
                                                                                            </w:div>
                                                                                            <w:div w:id="1755396769">
                                                                                              <w:marLeft w:val="0"/>
                                                                                              <w:marRight w:val="0"/>
                                                                                              <w:marTop w:val="0"/>
                                                                                              <w:marBottom w:val="0"/>
                                                                                              <w:divBdr>
                                                                                                <w:top w:val="none" w:sz="0" w:space="0" w:color="auto"/>
                                                                                                <w:left w:val="none" w:sz="0" w:space="0" w:color="auto"/>
                                                                                                <w:bottom w:val="none" w:sz="0" w:space="0" w:color="auto"/>
                                                                                                <w:right w:val="none" w:sz="0" w:space="0" w:color="auto"/>
                                                                                              </w:divBdr>
                                                                                            </w:div>
                                                                                            <w:div w:id="1509365983">
                                                                                              <w:marLeft w:val="0"/>
                                                                                              <w:marRight w:val="0"/>
                                                                                              <w:marTop w:val="0"/>
                                                                                              <w:marBottom w:val="0"/>
                                                                                              <w:divBdr>
                                                                                                <w:top w:val="none" w:sz="0" w:space="0" w:color="auto"/>
                                                                                                <w:left w:val="none" w:sz="0" w:space="0" w:color="auto"/>
                                                                                                <w:bottom w:val="none" w:sz="0" w:space="0" w:color="auto"/>
                                                                                                <w:right w:val="none" w:sz="0" w:space="0" w:color="auto"/>
                                                                                              </w:divBdr>
                                                                                            </w:div>
                                                                                            <w:div w:id="592710081">
                                                                                              <w:marLeft w:val="0"/>
                                                                                              <w:marRight w:val="0"/>
                                                                                              <w:marTop w:val="0"/>
                                                                                              <w:marBottom w:val="0"/>
                                                                                              <w:divBdr>
                                                                                                <w:top w:val="none" w:sz="0" w:space="0" w:color="auto"/>
                                                                                                <w:left w:val="none" w:sz="0" w:space="0" w:color="auto"/>
                                                                                                <w:bottom w:val="none" w:sz="0" w:space="0" w:color="auto"/>
                                                                                                <w:right w:val="none" w:sz="0" w:space="0" w:color="auto"/>
                                                                                              </w:divBdr>
                                                                                            </w:div>
                                                                                            <w:div w:id="847716384">
                                                                                              <w:marLeft w:val="0"/>
                                                                                              <w:marRight w:val="0"/>
                                                                                              <w:marTop w:val="0"/>
                                                                                              <w:marBottom w:val="0"/>
                                                                                              <w:divBdr>
                                                                                                <w:top w:val="none" w:sz="0" w:space="0" w:color="auto"/>
                                                                                                <w:left w:val="none" w:sz="0" w:space="0" w:color="auto"/>
                                                                                                <w:bottom w:val="none" w:sz="0" w:space="0" w:color="auto"/>
                                                                                                <w:right w:val="none" w:sz="0" w:space="0" w:color="auto"/>
                                                                                              </w:divBdr>
                                                                                            </w:div>
                                                                                            <w:div w:id="195041319">
                                                                                              <w:marLeft w:val="0"/>
                                                                                              <w:marRight w:val="0"/>
                                                                                              <w:marTop w:val="0"/>
                                                                                              <w:marBottom w:val="0"/>
                                                                                              <w:divBdr>
                                                                                                <w:top w:val="none" w:sz="0" w:space="0" w:color="auto"/>
                                                                                                <w:left w:val="none" w:sz="0" w:space="0" w:color="auto"/>
                                                                                                <w:bottom w:val="none" w:sz="0" w:space="0" w:color="auto"/>
                                                                                                <w:right w:val="none" w:sz="0" w:space="0" w:color="auto"/>
                                                                                              </w:divBdr>
                                                                                            </w:div>
                                                                                            <w:div w:id="466319133">
                                                                                              <w:marLeft w:val="0"/>
                                                                                              <w:marRight w:val="0"/>
                                                                                              <w:marTop w:val="0"/>
                                                                                              <w:marBottom w:val="0"/>
                                                                                              <w:divBdr>
                                                                                                <w:top w:val="none" w:sz="0" w:space="0" w:color="auto"/>
                                                                                                <w:left w:val="none" w:sz="0" w:space="0" w:color="auto"/>
                                                                                                <w:bottom w:val="none" w:sz="0" w:space="0" w:color="auto"/>
                                                                                                <w:right w:val="none" w:sz="0" w:space="0" w:color="auto"/>
                                                                                              </w:divBdr>
                                                                                            </w:div>
                                                                                            <w:div w:id="1308827642">
                                                                                              <w:marLeft w:val="0"/>
                                                                                              <w:marRight w:val="0"/>
                                                                                              <w:marTop w:val="0"/>
                                                                                              <w:marBottom w:val="0"/>
                                                                                              <w:divBdr>
                                                                                                <w:top w:val="none" w:sz="0" w:space="0" w:color="auto"/>
                                                                                                <w:left w:val="none" w:sz="0" w:space="0" w:color="auto"/>
                                                                                                <w:bottom w:val="none" w:sz="0" w:space="0" w:color="auto"/>
                                                                                                <w:right w:val="none" w:sz="0" w:space="0" w:color="auto"/>
                                                                                              </w:divBdr>
                                                                                            </w:div>
                                                                                            <w:div w:id="1287930769">
                                                                                              <w:marLeft w:val="0"/>
                                                                                              <w:marRight w:val="0"/>
                                                                                              <w:marTop w:val="0"/>
                                                                                              <w:marBottom w:val="0"/>
                                                                                              <w:divBdr>
                                                                                                <w:top w:val="none" w:sz="0" w:space="0" w:color="auto"/>
                                                                                                <w:left w:val="none" w:sz="0" w:space="0" w:color="auto"/>
                                                                                                <w:bottom w:val="none" w:sz="0" w:space="0" w:color="auto"/>
                                                                                                <w:right w:val="none" w:sz="0" w:space="0" w:color="auto"/>
                                                                                              </w:divBdr>
                                                                                            </w:div>
                                                                                            <w:div w:id="518392182">
                                                                                              <w:marLeft w:val="0"/>
                                                                                              <w:marRight w:val="0"/>
                                                                                              <w:marTop w:val="0"/>
                                                                                              <w:marBottom w:val="0"/>
                                                                                              <w:divBdr>
                                                                                                <w:top w:val="none" w:sz="0" w:space="0" w:color="auto"/>
                                                                                                <w:left w:val="none" w:sz="0" w:space="0" w:color="auto"/>
                                                                                                <w:bottom w:val="none" w:sz="0" w:space="0" w:color="auto"/>
                                                                                                <w:right w:val="none" w:sz="0" w:space="0" w:color="auto"/>
                                                                                              </w:divBdr>
                                                                                            </w:div>
                                                                                            <w:div w:id="1916939132">
                                                                                              <w:marLeft w:val="0"/>
                                                                                              <w:marRight w:val="0"/>
                                                                                              <w:marTop w:val="0"/>
                                                                                              <w:marBottom w:val="0"/>
                                                                                              <w:divBdr>
                                                                                                <w:top w:val="none" w:sz="0" w:space="0" w:color="auto"/>
                                                                                                <w:left w:val="none" w:sz="0" w:space="0" w:color="auto"/>
                                                                                                <w:bottom w:val="none" w:sz="0" w:space="0" w:color="auto"/>
                                                                                                <w:right w:val="none" w:sz="0" w:space="0" w:color="auto"/>
                                                                                              </w:divBdr>
                                                                                            </w:div>
                                                                                            <w:div w:id="925186006">
                                                                                              <w:marLeft w:val="0"/>
                                                                                              <w:marRight w:val="0"/>
                                                                                              <w:marTop w:val="0"/>
                                                                                              <w:marBottom w:val="0"/>
                                                                                              <w:divBdr>
                                                                                                <w:top w:val="none" w:sz="0" w:space="0" w:color="auto"/>
                                                                                                <w:left w:val="none" w:sz="0" w:space="0" w:color="auto"/>
                                                                                                <w:bottom w:val="none" w:sz="0" w:space="0" w:color="auto"/>
                                                                                                <w:right w:val="none" w:sz="0" w:space="0" w:color="auto"/>
                                                                                              </w:divBdr>
                                                                                            </w:div>
                                                                                            <w:div w:id="771127407">
                                                                                              <w:marLeft w:val="0"/>
                                                                                              <w:marRight w:val="0"/>
                                                                                              <w:marTop w:val="0"/>
                                                                                              <w:marBottom w:val="0"/>
                                                                                              <w:divBdr>
                                                                                                <w:top w:val="none" w:sz="0" w:space="0" w:color="auto"/>
                                                                                                <w:left w:val="none" w:sz="0" w:space="0" w:color="auto"/>
                                                                                                <w:bottom w:val="none" w:sz="0" w:space="0" w:color="auto"/>
                                                                                                <w:right w:val="none" w:sz="0" w:space="0" w:color="auto"/>
                                                                                              </w:divBdr>
                                                                                            </w:div>
                                                                                            <w:div w:id="1439332896">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303198433">
                                                                                              <w:marLeft w:val="0"/>
                                                                                              <w:marRight w:val="0"/>
                                                                                              <w:marTop w:val="0"/>
                                                                                              <w:marBottom w:val="0"/>
                                                                                              <w:divBdr>
                                                                                                <w:top w:val="none" w:sz="0" w:space="0" w:color="auto"/>
                                                                                                <w:left w:val="none" w:sz="0" w:space="0" w:color="auto"/>
                                                                                                <w:bottom w:val="none" w:sz="0" w:space="0" w:color="auto"/>
                                                                                                <w:right w:val="none" w:sz="0" w:space="0" w:color="auto"/>
                                                                                              </w:divBdr>
                                                                                            </w:div>
                                                                                            <w:div w:id="476650200">
                                                                                              <w:marLeft w:val="0"/>
                                                                                              <w:marRight w:val="0"/>
                                                                                              <w:marTop w:val="0"/>
                                                                                              <w:marBottom w:val="0"/>
                                                                                              <w:divBdr>
                                                                                                <w:top w:val="none" w:sz="0" w:space="0" w:color="auto"/>
                                                                                                <w:left w:val="none" w:sz="0" w:space="0" w:color="auto"/>
                                                                                                <w:bottom w:val="none" w:sz="0" w:space="0" w:color="auto"/>
                                                                                                <w:right w:val="none" w:sz="0" w:space="0" w:color="auto"/>
                                                                                              </w:divBdr>
                                                                                            </w:div>
                                                                                            <w:div w:id="1559704748">
                                                                                              <w:marLeft w:val="0"/>
                                                                                              <w:marRight w:val="0"/>
                                                                                              <w:marTop w:val="0"/>
                                                                                              <w:marBottom w:val="0"/>
                                                                                              <w:divBdr>
                                                                                                <w:top w:val="none" w:sz="0" w:space="0" w:color="auto"/>
                                                                                                <w:left w:val="none" w:sz="0" w:space="0" w:color="auto"/>
                                                                                                <w:bottom w:val="none" w:sz="0" w:space="0" w:color="auto"/>
                                                                                                <w:right w:val="none" w:sz="0" w:space="0" w:color="auto"/>
                                                                                              </w:divBdr>
                                                                                            </w:div>
                                                                                            <w:div w:id="788011520">
                                                                                              <w:marLeft w:val="0"/>
                                                                                              <w:marRight w:val="0"/>
                                                                                              <w:marTop w:val="0"/>
                                                                                              <w:marBottom w:val="0"/>
                                                                                              <w:divBdr>
                                                                                                <w:top w:val="none" w:sz="0" w:space="0" w:color="auto"/>
                                                                                                <w:left w:val="none" w:sz="0" w:space="0" w:color="auto"/>
                                                                                                <w:bottom w:val="none" w:sz="0" w:space="0" w:color="auto"/>
                                                                                                <w:right w:val="none" w:sz="0" w:space="0" w:color="auto"/>
                                                                                              </w:divBdr>
                                                                                            </w:div>
                                                                                            <w:div w:id="9600390">
                                                                                              <w:marLeft w:val="0"/>
                                                                                              <w:marRight w:val="0"/>
                                                                                              <w:marTop w:val="0"/>
                                                                                              <w:marBottom w:val="0"/>
                                                                                              <w:divBdr>
                                                                                                <w:top w:val="none" w:sz="0" w:space="0" w:color="auto"/>
                                                                                                <w:left w:val="none" w:sz="0" w:space="0" w:color="auto"/>
                                                                                                <w:bottom w:val="none" w:sz="0" w:space="0" w:color="auto"/>
                                                                                                <w:right w:val="none" w:sz="0" w:space="0" w:color="auto"/>
                                                                                              </w:divBdr>
                                                                                            </w:div>
                                                                                            <w:div w:id="561871594">
                                                                                              <w:marLeft w:val="0"/>
                                                                                              <w:marRight w:val="0"/>
                                                                                              <w:marTop w:val="0"/>
                                                                                              <w:marBottom w:val="0"/>
                                                                                              <w:divBdr>
                                                                                                <w:top w:val="none" w:sz="0" w:space="0" w:color="auto"/>
                                                                                                <w:left w:val="none" w:sz="0" w:space="0" w:color="auto"/>
                                                                                                <w:bottom w:val="none" w:sz="0" w:space="0" w:color="auto"/>
                                                                                                <w:right w:val="none" w:sz="0" w:space="0" w:color="auto"/>
                                                                                              </w:divBdr>
                                                                                            </w:div>
                                                                                            <w:div w:id="16588540">
                                                                                              <w:marLeft w:val="0"/>
                                                                                              <w:marRight w:val="0"/>
                                                                                              <w:marTop w:val="0"/>
                                                                                              <w:marBottom w:val="0"/>
                                                                                              <w:divBdr>
                                                                                                <w:top w:val="none" w:sz="0" w:space="0" w:color="auto"/>
                                                                                                <w:left w:val="none" w:sz="0" w:space="0" w:color="auto"/>
                                                                                                <w:bottom w:val="none" w:sz="0" w:space="0" w:color="auto"/>
                                                                                                <w:right w:val="none" w:sz="0" w:space="0" w:color="auto"/>
                                                                                              </w:divBdr>
                                                                                            </w:div>
                                                                                            <w:div w:id="713654233">
                                                                                              <w:marLeft w:val="0"/>
                                                                                              <w:marRight w:val="0"/>
                                                                                              <w:marTop w:val="0"/>
                                                                                              <w:marBottom w:val="0"/>
                                                                                              <w:divBdr>
                                                                                                <w:top w:val="none" w:sz="0" w:space="0" w:color="auto"/>
                                                                                                <w:left w:val="none" w:sz="0" w:space="0" w:color="auto"/>
                                                                                                <w:bottom w:val="none" w:sz="0" w:space="0" w:color="auto"/>
                                                                                                <w:right w:val="none" w:sz="0" w:space="0" w:color="auto"/>
                                                                                              </w:divBdr>
                                                                                            </w:div>
                                                                                            <w:div w:id="1384331498">
                                                                                              <w:marLeft w:val="0"/>
                                                                                              <w:marRight w:val="0"/>
                                                                                              <w:marTop w:val="0"/>
                                                                                              <w:marBottom w:val="0"/>
                                                                                              <w:divBdr>
                                                                                                <w:top w:val="none" w:sz="0" w:space="0" w:color="auto"/>
                                                                                                <w:left w:val="none" w:sz="0" w:space="0" w:color="auto"/>
                                                                                                <w:bottom w:val="none" w:sz="0" w:space="0" w:color="auto"/>
                                                                                                <w:right w:val="none" w:sz="0" w:space="0" w:color="auto"/>
                                                                                              </w:divBdr>
                                                                                            </w:div>
                                                                                            <w:div w:id="1946183268">
                                                                                              <w:marLeft w:val="0"/>
                                                                                              <w:marRight w:val="0"/>
                                                                                              <w:marTop w:val="0"/>
                                                                                              <w:marBottom w:val="0"/>
                                                                                              <w:divBdr>
                                                                                                <w:top w:val="none" w:sz="0" w:space="0" w:color="auto"/>
                                                                                                <w:left w:val="none" w:sz="0" w:space="0" w:color="auto"/>
                                                                                                <w:bottom w:val="none" w:sz="0" w:space="0" w:color="auto"/>
                                                                                                <w:right w:val="none" w:sz="0" w:space="0" w:color="auto"/>
                                                                                              </w:divBdr>
                                                                                            </w:div>
                                                                                            <w:div w:id="810288784">
                                                                                              <w:marLeft w:val="0"/>
                                                                                              <w:marRight w:val="0"/>
                                                                                              <w:marTop w:val="0"/>
                                                                                              <w:marBottom w:val="0"/>
                                                                                              <w:divBdr>
                                                                                                <w:top w:val="none" w:sz="0" w:space="0" w:color="auto"/>
                                                                                                <w:left w:val="none" w:sz="0" w:space="0" w:color="auto"/>
                                                                                                <w:bottom w:val="none" w:sz="0" w:space="0" w:color="auto"/>
                                                                                                <w:right w:val="none" w:sz="0" w:space="0" w:color="auto"/>
                                                                                              </w:divBdr>
                                                                                            </w:div>
                                                                                            <w:div w:id="1489445352">
                                                                                              <w:marLeft w:val="0"/>
                                                                                              <w:marRight w:val="0"/>
                                                                                              <w:marTop w:val="0"/>
                                                                                              <w:marBottom w:val="0"/>
                                                                                              <w:divBdr>
                                                                                                <w:top w:val="none" w:sz="0" w:space="0" w:color="auto"/>
                                                                                                <w:left w:val="none" w:sz="0" w:space="0" w:color="auto"/>
                                                                                                <w:bottom w:val="none" w:sz="0" w:space="0" w:color="auto"/>
                                                                                                <w:right w:val="none" w:sz="0" w:space="0" w:color="auto"/>
                                                                                              </w:divBdr>
                                                                                            </w:div>
                                                                                            <w:div w:id="11993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166093">
      <w:bodyDiv w:val="1"/>
      <w:marLeft w:val="0"/>
      <w:marRight w:val="0"/>
      <w:marTop w:val="0"/>
      <w:marBottom w:val="0"/>
      <w:divBdr>
        <w:top w:val="none" w:sz="0" w:space="0" w:color="auto"/>
        <w:left w:val="none" w:sz="0" w:space="0" w:color="auto"/>
        <w:bottom w:val="none" w:sz="0" w:space="0" w:color="auto"/>
        <w:right w:val="none" w:sz="0" w:space="0" w:color="auto"/>
      </w:divBdr>
    </w:div>
    <w:div w:id="111968853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14923658">
      <w:bodyDiv w:val="1"/>
      <w:marLeft w:val="0"/>
      <w:marRight w:val="0"/>
      <w:marTop w:val="0"/>
      <w:marBottom w:val="0"/>
      <w:divBdr>
        <w:top w:val="none" w:sz="0" w:space="0" w:color="auto"/>
        <w:left w:val="none" w:sz="0" w:space="0" w:color="auto"/>
        <w:bottom w:val="none" w:sz="0" w:space="0" w:color="auto"/>
        <w:right w:val="none" w:sz="0" w:space="0" w:color="auto"/>
      </w:divBdr>
    </w:div>
    <w:div w:id="1715345367">
      <w:bodyDiv w:val="1"/>
      <w:marLeft w:val="0"/>
      <w:marRight w:val="0"/>
      <w:marTop w:val="0"/>
      <w:marBottom w:val="0"/>
      <w:divBdr>
        <w:top w:val="none" w:sz="0" w:space="0" w:color="auto"/>
        <w:left w:val="none" w:sz="0" w:space="0" w:color="auto"/>
        <w:bottom w:val="none" w:sz="0" w:space="0" w:color="auto"/>
        <w:right w:val="none" w:sz="0" w:space="0" w:color="auto"/>
      </w:divBdr>
    </w:div>
    <w:div w:id="1728265107">
      <w:bodyDiv w:val="1"/>
      <w:marLeft w:val="0"/>
      <w:marRight w:val="0"/>
      <w:marTop w:val="0"/>
      <w:marBottom w:val="0"/>
      <w:divBdr>
        <w:top w:val="none" w:sz="0" w:space="0" w:color="auto"/>
        <w:left w:val="none" w:sz="0" w:space="0" w:color="auto"/>
        <w:bottom w:val="none" w:sz="0" w:space="0" w:color="auto"/>
        <w:right w:val="none" w:sz="0" w:space="0" w:color="auto"/>
      </w:divBdr>
    </w:div>
    <w:div w:id="19367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inspectorates.gov.uk/hmicfrs/publications/fire-and-rescue-service-inspections-2018-19-tranche-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ga.moderngov.co.uk/ieListDocuments.aspx?CId=161&amp;MId=3936&amp;Ver=4"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C4CE19EC8B04FB0A465314472D95F66"/>
        <w:category>
          <w:name w:val="General"/>
          <w:gallery w:val="placeholder"/>
        </w:category>
        <w:types>
          <w:type w:val="bbPlcHdr"/>
        </w:types>
        <w:behaviors>
          <w:behavior w:val="content"/>
        </w:behaviors>
        <w:guid w:val="{94B693FC-EE97-4F74-9C27-E39FE4EE61ED}"/>
      </w:docPartPr>
      <w:docPartBody>
        <w:p w:rsidR="00C3348F" w:rsidRDefault="00C3348F" w:rsidP="00C3348F">
          <w:pPr>
            <w:pStyle w:val="6C4CE19EC8B04FB0A465314472D95F66"/>
          </w:pPr>
          <w:r w:rsidRPr="00FB1144">
            <w:rPr>
              <w:rStyle w:val="PlaceholderText"/>
            </w:rPr>
            <w:t>Click here to enter text.</w:t>
          </w:r>
        </w:p>
      </w:docPartBody>
    </w:docPart>
    <w:docPart>
      <w:docPartPr>
        <w:name w:val="746FEA0C84F34A5D8C09D778DB0E1CB8"/>
        <w:category>
          <w:name w:val="General"/>
          <w:gallery w:val="placeholder"/>
        </w:category>
        <w:types>
          <w:type w:val="bbPlcHdr"/>
        </w:types>
        <w:behaviors>
          <w:behavior w:val="content"/>
        </w:behaviors>
        <w:guid w:val="{862B0590-E343-4E14-9FBC-32611EEFB95C}"/>
      </w:docPartPr>
      <w:docPartBody>
        <w:p w:rsidR="00C3348F" w:rsidRDefault="00C3348F" w:rsidP="00C3348F">
          <w:pPr>
            <w:pStyle w:val="746FEA0C84F34A5D8C09D778DB0E1CB8"/>
          </w:pPr>
          <w:r w:rsidRPr="00FB1144">
            <w:rPr>
              <w:rStyle w:val="PlaceholderText"/>
            </w:rPr>
            <w:t>Click here to enter text.</w:t>
          </w:r>
        </w:p>
      </w:docPartBody>
    </w:docPart>
    <w:docPart>
      <w:docPartPr>
        <w:name w:val="EEC21DA0AEEF4C1AAE487113C4549202"/>
        <w:category>
          <w:name w:val="General"/>
          <w:gallery w:val="placeholder"/>
        </w:category>
        <w:types>
          <w:type w:val="bbPlcHdr"/>
        </w:types>
        <w:behaviors>
          <w:behavior w:val="content"/>
        </w:behaviors>
        <w:guid w:val="{DA6F0D30-D05E-4C96-A8E0-B97E4E811EF5}"/>
      </w:docPartPr>
      <w:docPartBody>
        <w:p w:rsidR="004274B6" w:rsidRDefault="00C62061" w:rsidP="00C62061">
          <w:pPr>
            <w:pStyle w:val="EEC21DA0AEEF4C1AAE487113C4549202"/>
          </w:pPr>
          <w:r w:rsidRPr="00FB1144">
            <w:rPr>
              <w:rStyle w:val="PlaceholderText"/>
            </w:rPr>
            <w:t>Click here to enter text.</w:t>
          </w:r>
        </w:p>
      </w:docPartBody>
    </w:docPart>
    <w:docPart>
      <w:docPartPr>
        <w:name w:val="59C50B0260C444BCA325CB9FF097B93B"/>
        <w:category>
          <w:name w:val="General"/>
          <w:gallery w:val="placeholder"/>
        </w:category>
        <w:types>
          <w:type w:val="bbPlcHdr"/>
        </w:types>
        <w:behaviors>
          <w:behavior w:val="content"/>
        </w:behaviors>
        <w:guid w:val="{D48A8829-1F39-4F1D-B192-A1379AAA3B18}"/>
      </w:docPartPr>
      <w:docPartBody>
        <w:p w:rsidR="004274B6" w:rsidRDefault="00C62061" w:rsidP="00C62061">
          <w:pPr>
            <w:pStyle w:val="59C50B0260C444BCA325CB9FF097B93B"/>
          </w:pPr>
          <w:r w:rsidRPr="00FB1144">
            <w:rPr>
              <w:rStyle w:val="PlaceholderText"/>
            </w:rPr>
            <w:t>Click here to enter text.</w:t>
          </w:r>
        </w:p>
      </w:docPartBody>
    </w:docPart>
    <w:docPart>
      <w:docPartPr>
        <w:name w:val="A2976743058F4EA184DF313571D75CB0"/>
        <w:category>
          <w:name w:val="General"/>
          <w:gallery w:val="placeholder"/>
        </w:category>
        <w:types>
          <w:type w:val="bbPlcHdr"/>
        </w:types>
        <w:behaviors>
          <w:behavior w:val="content"/>
        </w:behaviors>
        <w:guid w:val="{78DF72D1-3019-420E-8100-5D8E86528DCA}"/>
      </w:docPartPr>
      <w:docPartBody>
        <w:p w:rsidR="00647CE3" w:rsidRDefault="00E97313" w:rsidP="00E97313">
          <w:pPr>
            <w:pStyle w:val="A2976743058F4EA184DF313571D75CB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F1232"/>
    <w:rsid w:val="002927B5"/>
    <w:rsid w:val="002F1F5C"/>
    <w:rsid w:val="004274B6"/>
    <w:rsid w:val="004E2C7C"/>
    <w:rsid w:val="00647CE3"/>
    <w:rsid w:val="006B0854"/>
    <w:rsid w:val="007F7006"/>
    <w:rsid w:val="00B710F9"/>
    <w:rsid w:val="00C3348F"/>
    <w:rsid w:val="00C62061"/>
    <w:rsid w:val="00E66B51"/>
    <w:rsid w:val="00E97313"/>
    <w:rsid w:val="00EA01BB"/>
    <w:rsid w:val="00EE1FE1"/>
    <w:rsid w:val="00F259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31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C4CE19EC8B04FB0A465314472D95F66">
    <w:name w:val="6C4CE19EC8B04FB0A465314472D95F66"/>
    <w:rsid w:val="00C3348F"/>
    <w:rPr>
      <w:lang w:eastAsia="en-GB"/>
    </w:rPr>
  </w:style>
  <w:style w:type="paragraph" w:customStyle="1" w:styleId="746FEA0C84F34A5D8C09D778DB0E1CB8">
    <w:name w:val="746FEA0C84F34A5D8C09D778DB0E1CB8"/>
    <w:rsid w:val="00C3348F"/>
    <w:rPr>
      <w:lang w:eastAsia="en-GB"/>
    </w:rPr>
  </w:style>
  <w:style w:type="paragraph" w:customStyle="1" w:styleId="9BA9BDA0C36640A8B7F6CF2D43597ECB">
    <w:name w:val="9BA9BDA0C36640A8B7F6CF2D43597ECB"/>
    <w:rsid w:val="00C3348F"/>
    <w:rPr>
      <w:lang w:eastAsia="en-GB"/>
    </w:rPr>
  </w:style>
  <w:style w:type="paragraph" w:customStyle="1" w:styleId="253FA28DA1564BDCAED10957F2BDEF06">
    <w:name w:val="253FA28DA1564BDCAED10957F2BDEF06"/>
    <w:rsid w:val="00C3348F"/>
    <w:rPr>
      <w:lang w:eastAsia="en-GB"/>
    </w:rPr>
  </w:style>
  <w:style w:type="paragraph" w:customStyle="1" w:styleId="A28865AA8FDF47D1ADC92745CF44FE64">
    <w:name w:val="A28865AA8FDF47D1ADC92745CF44FE64"/>
    <w:rsid w:val="00C3348F"/>
    <w:rPr>
      <w:lang w:eastAsia="en-GB"/>
    </w:rPr>
  </w:style>
  <w:style w:type="paragraph" w:customStyle="1" w:styleId="90897B81A4EB44DE862952493A78E42E">
    <w:name w:val="90897B81A4EB44DE862952493A78E42E"/>
    <w:rsid w:val="00C3348F"/>
    <w:rPr>
      <w:lang w:eastAsia="en-GB"/>
    </w:rPr>
  </w:style>
  <w:style w:type="paragraph" w:customStyle="1" w:styleId="687306427CAF4D3C905458149E9DCDCE">
    <w:name w:val="687306427CAF4D3C905458149E9DCDCE"/>
    <w:rsid w:val="00C3348F"/>
    <w:rPr>
      <w:lang w:eastAsia="en-GB"/>
    </w:rPr>
  </w:style>
  <w:style w:type="paragraph" w:customStyle="1" w:styleId="888D376979E34CEAAF0E5F22B17A952C">
    <w:name w:val="888D376979E34CEAAF0E5F22B17A952C"/>
    <w:rsid w:val="00C3348F"/>
    <w:rPr>
      <w:lang w:eastAsia="en-GB"/>
    </w:rPr>
  </w:style>
  <w:style w:type="paragraph" w:customStyle="1" w:styleId="21C4DFC40602406D9C35500EB2F2B8D7">
    <w:name w:val="21C4DFC40602406D9C35500EB2F2B8D7"/>
    <w:rsid w:val="00C3348F"/>
    <w:rPr>
      <w:lang w:eastAsia="en-GB"/>
    </w:rPr>
  </w:style>
  <w:style w:type="paragraph" w:customStyle="1" w:styleId="4C6BE378C74B486FA689C8305B02C6F9">
    <w:name w:val="4C6BE378C74B486FA689C8305B02C6F9"/>
    <w:rsid w:val="00C3348F"/>
    <w:rPr>
      <w:lang w:eastAsia="en-GB"/>
    </w:rPr>
  </w:style>
  <w:style w:type="paragraph" w:customStyle="1" w:styleId="A3F439F022614C088B3416C8A519AA7D">
    <w:name w:val="A3F439F022614C088B3416C8A519AA7D"/>
    <w:rsid w:val="00F25951"/>
    <w:rPr>
      <w:lang w:eastAsia="en-GB"/>
    </w:rPr>
  </w:style>
  <w:style w:type="paragraph" w:customStyle="1" w:styleId="7B78DCE78662486BB5100A016C25278B">
    <w:name w:val="7B78DCE78662486BB5100A016C25278B"/>
    <w:rsid w:val="00F25951"/>
    <w:rPr>
      <w:lang w:eastAsia="en-GB"/>
    </w:rPr>
  </w:style>
  <w:style w:type="paragraph" w:customStyle="1" w:styleId="27C87702D48A4010AE0123BE6EDD76EB">
    <w:name w:val="27C87702D48A4010AE0123BE6EDD76EB"/>
    <w:rsid w:val="00F25951"/>
    <w:rPr>
      <w:lang w:eastAsia="en-GB"/>
    </w:rPr>
  </w:style>
  <w:style w:type="paragraph" w:customStyle="1" w:styleId="5A282A7205D945038B9EDCBC5162A765">
    <w:name w:val="5A282A7205D945038B9EDCBC5162A765"/>
    <w:rsid w:val="00F25951"/>
    <w:rPr>
      <w:lang w:eastAsia="en-GB"/>
    </w:rPr>
  </w:style>
  <w:style w:type="paragraph" w:customStyle="1" w:styleId="9D19D8CCB468434A92DC2A717BE042FE">
    <w:name w:val="9D19D8CCB468434A92DC2A717BE042FE"/>
    <w:rsid w:val="001F1232"/>
    <w:rPr>
      <w:lang w:eastAsia="en-GB"/>
    </w:rPr>
  </w:style>
  <w:style w:type="paragraph" w:customStyle="1" w:styleId="67CE3B9538DE4159BE226810951A4FDC">
    <w:name w:val="67CE3B9538DE4159BE226810951A4FDC"/>
    <w:rsid w:val="001F1232"/>
    <w:rPr>
      <w:lang w:eastAsia="en-GB"/>
    </w:rPr>
  </w:style>
  <w:style w:type="paragraph" w:customStyle="1" w:styleId="4FC138DC592E4F88BD1EAAAFB148579D">
    <w:name w:val="4FC138DC592E4F88BD1EAAAFB148579D"/>
    <w:rsid w:val="001F1232"/>
    <w:rPr>
      <w:lang w:eastAsia="en-GB"/>
    </w:rPr>
  </w:style>
  <w:style w:type="paragraph" w:customStyle="1" w:styleId="BED8E7C03FD44623AE41B6158C277580">
    <w:name w:val="BED8E7C03FD44623AE41B6158C277580"/>
    <w:rsid w:val="001F1232"/>
    <w:rPr>
      <w:lang w:eastAsia="en-GB"/>
    </w:rPr>
  </w:style>
  <w:style w:type="paragraph" w:customStyle="1" w:styleId="08F626D0B32D4EBD87B86173A2EE62BF">
    <w:name w:val="08F626D0B32D4EBD87B86173A2EE62BF"/>
    <w:rsid w:val="001F1232"/>
    <w:rPr>
      <w:lang w:eastAsia="en-GB"/>
    </w:rPr>
  </w:style>
  <w:style w:type="paragraph" w:customStyle="1" w:styleId="0E6B59F1848D4CDCAA5EDF182C588B94">
    <w:name w:val="0E6B59F1848D4CDCAA5EDF182C588B94"/>
    <w:rsid w:val="00C62061"/>
    <w:rPr>
      <w:lang w:eastAsia="en-GB"/>
    </w:rPr>
  </w:style>
  <w:style w:type="paragraph" w:customStyle="1" w:styleId="EEC21DA0AEEF4C1AAE487113C4549202">
    <w:name w:val="EEC21DA0AEEF4C1AAE487113C4549202"/>
    <w:rsid w:val="00C62061"/>
    <w:rPr>
      <w:lang w:eastAsia="en-GB"/>
    </w:rPr>
  </w:style>
  <w:style w:type="paragraph" w:customStyle="1" w:styleId="59C50B0260C444BCA325CB9FF097B93B">
    <w:name w:val="59C50B0260C444BCA325CB9FF097B93B"/>
    <w:rsid w:val="00C62061"/>
    <w:rPr>
      <w:lang w:eastAsia="en-GB"/>
    </w:rPr>
  </w:style>
  <w:style w:type="paragraph" w:customStyle="1" w:styleId="58E8C31A42A8444BB28CB21C1D5798FD">
    <w:name w:val="58E8C31A42A8444BB28CB21C1D5798FD"/>
    <w:rsid w:val="00E97313"/>
    <w:rPr>
      <w:lang w:eastAsia="en-GB"/>
    </w:rPr>
  </w:style>
  <w:style w:type="paragraph" w:customStyle="1" w:styleId="1494898306C64DBF8181C718488BDBA2">
    <w:name w:val="1494898306C64DBF8181C718488BDBA2"/>
    <w:rsid w:val="00E97313"/>
    <w:rPr>
      <w:lang w:eastAsia="en-GB"/>
    </w:rPr>
  </w:style>
  <w:style w:type="paragraph" w:customStyle="1" w:styleId="A2976743058F4EA184DF313571D75CB0">
    <w:name w:val="A2976743058F4EA184DF313571D75CB0"/>
    <w:rsid w:val="00E9731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7" ma:contentTypeDescription="Create a new document." ma:contentTypeScope="" ma:versionID="e34d9a4a69dbba0c9e7128fb89211d31">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f25ecbf28fd757ff8cafff4c4635f71e"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32B2-4EB0-4231-8BB0-BF03F9E0A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36f666af-c1f7-41bf-aa8d-09e75bf390e0"/>
    <ds:schemaRef ds:uri="http://purl.org/dc/terms/"/>
    <ds:schemaRef ds:uri="http://purl.org/dc/dcmitype/"/>
    <ds:schemaRef ds:uri="http://schemas.microsoft.com/office/2006/documentManagement/types"/>
    <ds:schemaRef ds:uri="260551db-00be-4bbc-8c7a-03e783dddd12"/>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A801A47-C328-4645-A592-AC53587E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E41D69F9</Template>
  <TotalTime>2</TotalTime>
  <Pages>6</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SMT Report template</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 template</dc:title>
  <dc:subject/>
  <dc:creator>Jessica Norman</dc:creator>
  <cp:keywords/>
  <dc:description/>
  <cp:lastModifiedBy>Thomas French</cp:lastModifiedBy>
  <cp:revision>3</cp:revision>
  <cp:lastPrinted>2019-06-20T12:38:00Z</cp:lastPrinted>
  <dcterms:created xsi:type="dcterms:W3CDTF">2019-06-21T14:05:00Z</dcterms:created>
  <dcterms:modified xsi:type="dcterms:W3CDTF">2019-06-21T16:07:00Z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24f8e0b2-4c82-4946-8ffa-848df0c0da99,10;24f8e0b2-4c82-4946-8ffa-848df0c0da99,12;24f8e0b2-4c82-4946-8ffa-848df0c0da99,15;24f8e0b2-4c82-4946-8ffa-848df0c0da99,17;24f8e0b2-4c82-4946-8ffa-848df0c0da99,19;24f8e0b2-4c82-4946-8ffa-848df0c0da99,21;24f8e0b2-4c82-4</vt:lpwstr>
  </property>
</Properties>
</file>